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A2" w:rsidRPr="0030444C" w:rsidRDefault="00A67EA2" w:rsidP="000A0A2A">
      <w:pPr>
        <w:rPr>
          <w:rFonts w:ascii="Times New Roman" w:eastAsia="DejaVu Sans" w:hAnsi="Times New Roman"/>
          <w:b/>
          <w:bCs/>
          <w:kern w:val="2"/>
          <w:lang w:val="en-US" w:eastAsia="hi-IN" w:bidi="hi-IN"/>
        </w:rPr>
      </w:pPr>
    </w:p>
    <w:p w:rsidR="00495E3B" w:rsidRDefault="00495E3B" w:rsidP="00495E3B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  <w:r>
        <w:rPr>
          <w:rFonts w:ascii="Times New Roman" w:eastAsia="DejaVu Sans" w:hAnsi="Times New Roman"/>
          <w:b/>
          <w:bCs/>
          <w:noProof/>
          <w:kern w:val="2"/>
          <w:lang w:eastAsia="ru-RU"/>
        </w:rPr>
        <w:drawing>
          <wp:inline distT="0" distB="0" distL="0" distR="0">
            <wp:extent cx="5735680" cy="8115300"/>
            <wp:effectExtent l="19050" t="0" r="0" b="0"/>
            <wp:docPr id="2" name="Рисунок 1" descr="C:\Users\Жанна\Downloads\чита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wnloads\читало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20" cy="811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3B" w:rsidRDefault="00495E3B" w:rsidP="00495E3B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495E3B" w:rsidRDefault="00495E3B" w:rsidP="00495E3B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495E3B" w:rsidRDefault="00495E3B" w:rsidP="00495E3B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495E3B" w:rsidRDefault="00495E3B" w:rsidP="00495E3B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495E3B" w:rsidRDefault="00495E3B" w:rsidP="00495E3B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495E3B" w:rsidRDefault="00495E3B" w:rsidP="00495E3B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495E3B" w:rsidRDefault="00495E3B" w:rsidP="00495E3B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495E3B" w:rsidRDefault="00495E3B" w:rsidP="00495E3B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495E3B" w:rsidRDefault="00495E3B" w:rsidP="00495E3B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005FDA" w:rsidRDefault="00005FDA" w:rsidP="00495E3B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 w:rsidRPr="00005FDA">
        <w:rPr>
          <w:rFonts w:ascii="Times New Roman" w:hAnsi="Times New Roman" w:cs="Times New Roman"/>
          <w:b/>
          <w:bCs/>
          <w:sz w:val="36"/>
          <w:szCs w:val="36"/>
          <w:lang w:eastAsia="en-US"/>
        </w:rPr>
        <w:lastRenderedPageBreak/>
        <w:t>Содержание плана работы</w:t>
      </w:r>
    </w:p>
    <w:p w:rsidR="00495E3B" w:rsidRPr="00495E3B" w:rsidRDefault="00495E3B" w:rsidP="00495E3B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594A47" w:rsidRPr="001B384B" w:rsidRDefault="00005FDA" w:rsidP="00556D53">
      <w:pPr>
        <w:keepNext/>
        <w:keepLines/>
        <w:widowControl/>
        <w:suppressAutoHyphens w:val="0"/>
        <w:autoSpaceDE/>
        <w:outlineLvl w:val="0"/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</w:pPr>
      <w:r w:rsidRPr="001B384B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 xml:space="preserve">I </w:t>
      </w:r>
      <w:r w:rsidR="001B384B" w:rsidRPr="001B384B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>РАЗДЕЛ</w:t>
      </w:r>
    </w:p>
    <w:p w:rsidR="00005FDA" w:rsidRPr="00005FDA" w:rsidRDefault="00594A47" w:rsidP="00556D53">
      <w:pPr>
        <w:keepNext/>
        <w:keepLines/>
        <w:widowControl/>
        <w:suppressAutoHyphens w:val="0"/>
        <w:autoSpaceDE/>
        <w:outlineLvl w:val="0"/>
        <w:rPr>
          <w:rFonts w:ascii="Cambria" w:hAnsi="Cambria" w:cs="Times New Roman"/>
          <w:b/>
          <w:bCs/>
          <w:sz w:val="28"/>
          <w:szCs w:val="28"/>
          <w:lang w:eastAsia="en-US"/>
        </w:rPr>
      </w:pPr>
      <w:r>
        <w:rPr>
          <w:rFonts w:ascii="Cambria" w:hAnsi="Cambria" w:cs="Times New Roman"/>
          <w:b/>
          <w:bCs/>
          <w:sz w:val="28"/>
          <w:szCs w:val="28"/>
          <w:lang w:eastAsia="en-US"/>
        </w:rPr>
        <w:t>Анализ работы за прошедший год.</w:t>
      </w:r>
    </w:p>
    <w:p w:rsidR="00005FDA" w:rsidRPr="00005FDA" w:rsidRDefault="00005FDA" w:rsidP="00556D53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1.1 Анализ выполнения Годового плана </w:t>
      </w:r>
      <w:r w:rsidR="00EE62EB">
        <w:rPr>
          <w:rFonts w:ascii="Times New Roman" w:hAnsi="Times New Roman" w:cs="Times New Roman"/>
          <w:sz w:val="28"/>
          <w:lang w:eastAsia="ru-RU"/>
        </w:rPr>
        <w:t xml:space="preserve">работы за </w:t>
      </w:r>
      <w:r w:rsidR="001C7A7E">
        <w:rPr>
          <w:rFonts w:ascii="Times New Roman" w:hAnsi="Times New Roman" w:cs="Times New Roman"/>
          <w:sz w:val="28"/>
          <w:lang w:eastAsia="ru-RU"/>
        </w:rPr>
        <w:t>20</w:t>
      </w:r>
      <w:r w:rsidR="000A0A2A">
        <w:rPr>
          <w:rFonts w:ascii="Times New Roman" w:hAnsi="Times New Roman" w:cs="Times New Roman"/>
          <w:sz w:val="28"/>
          <w:lang w:eastAsia="ru-RU"/>
        </w:rPr>
        <w:t>2</w:t>
      </w:r>
      <w:r w:rsidR="00936260">
        <w:rPr>
          <w:rFonts w:ascii="Times New Roman" w:hAnsi="Times New Roman" w:cs="Times New Roman"/>
          <w:sz w:val="28"/>
          <w:lang w:eastAsia="ru-RU"/>
        </w:rPr>
        <w:t>2</w:t>
      </w:r>
      <w:r w:rsidR="001C7A7E">
        <w:rPr>
          <w:rFonts w:ascii="Times New Roman" w:hAnsi="Times New Roman" w:cs="Times New Roman"/>
          <w:sz w:val="28"/>
          <w:lang w:eastAsia="ru-RU"/>
        </w:rPr>
        <w:t xml:space="preserve"> / 202</w:t>
      </w:r>
      <w:r w:rsidR="00936260">
        <w:rPr>
          <w:rFonts w:ascii="Times New Roman" w:hAnsi="Times New Roman" w:cs="Times New Roman"/>
          <w:sz w:val="28"/>
          <w:lang w:eastAsia="ru-RU"/>
        </w:rPr>
        <w:t>3</w:t>
      </w:r>
      <w:r w:rsidRPr="00005FDA">
        <w:rPr>
          <w:rFonts w:ascii="Times New Roman" w:hAnsi="Times New Roman" w:cs="Times New Roman"/>
          <w:sz w:val="28"/>
          <w:lang w:eastAsia="ru-RU"/>
        </w:rPr>
        <w:t xml:space="preserve"> год.</w:t>
      </w:r>
    </w:p>
    <w:p w:rsidR="00005FDA" w:rsidRPr="00005FDA" w:rsidRDefault="0030444C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1.2 Цели и задачи работы </w:t>
      </w:r>
      <w:r w:rsidRPr="0030444C">
        <w:rPr>
          <w:rFonts w:ascii="Times New Roman" w:eastAsia="DejaVu Sans" w:hAnsi="Times New Roman"/>
          <w:bCs/>
          <w:kern w:val="2"/>
          <w:sz w:val="28"/>
          <w:lang w:eastAsia="hi-IN" w:bidi="hi-IN"/>
        </w:rPr>
        <w:t xml:space="preserve">МДОУ «Детский сад № 84»  </w:t>
      </w:r>
      <w:r w:rsidR="001C7A7E">
        <w:rPr>
          <w:rFonts w:ascii="Times New Roman" w:hAnsi="Times New Roman" w:cs="Times New Roman"/>
          <w:sz w:val="28"/>
          <w:lang w:eastAsia="ru-RU"/>
        </w:rPr>
        <w:t>на 202</w:t>
      </w:r>
      <w:r w:rsidR="00936260">
        <w:rPr>
          <w:rFonts w:ascii="Times New Roman" w:hAnsi="Times New Roman" w:cs="Times New Roman"/>
          <w:sz w:val="28"/>
          <w:lang w:eastAsia="ru-RU"/>
        </w:rPr>
        <w:t>3</w:t>
      </w:r>
      <w:r w:rsidR="001C7A7E">
        <w:rPr>
          <w:rFonts w:ascii="Times New Roman" w:hAnsi="Times New Roman" w:cs="Times New Roman"/>
          <w:sz w:val="28"/>
          <w:lang w:eastAsia="ru-RU"/>
        </w:rPr>
        <w:t xml:space="preserve"> /202</w:t>
      </w:r>
      <w:r w:rsidR="00936260">
        <w:rPr>
          <w:rFonts w:ascii="Times New Roman" w:hAnsi="Times New Roman" w:cs="Times New Roman"/>
          <w:sz w:val="28"/>
          <w:lang w:eastAsia="ru-RU"/>
        </w:rPr>
        <w:t>4</w:t>
      </w:r>
      <w:r w:rsidR="00005FDA" w:rsidRPr="00005FDA">
        <w:rPr>
          <w:rFonts w:ascii="Times New Roman" w:hAnsi="Times New Roman" w:cs="Times New Roman"/>
          <w:sz w:val="28"/>
          <w:lang w:eastAsia="ru-RU"/>
        </w:rPr>
        <w:t xml:space="preserve"> год.</w:t>
      </w:r>
    </w:p>
    <w:p w:rsidR="002058CA" w:rsidRPr="00005FDA" w:rsidRDefault="00BF3C34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рограммно</w:t>
      </w:r>
      <w:r w:rsidR="009362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>– методическое 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ение воспитательного процесса </w:t>
      </w:r>
      <w:r w:rsidR="0030444C" w:rsidRPr="0030444C">
        <w:rPr>
          <w:rFonts w:ascii="Times New Roman" w:eastAsia="DejaVu Sans" w:hAnsi="Times New Roman"/>
          <w:bCs/>
          <w:kern w:val="2"/>
          <w:sz w:val="28"/>
          <w:lang w:eastAsia="hi-IN" w:bidi="hi-IN"/>
        </w:rPr>
        <w:t xml:space="preserve">МДОУ «Детский сад № 84»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93626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– 202</w:t>
      </w:r>
      <w:r w:rsidR="0093626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05FDA" w:rsidRPr="001B384B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u w:val="single"/>
          <w:lang w:val="en-US" w:eastAsia="ru-RU"/>
        </w:rPr>
        <w:t>II</w:t>
      </w:r>
      <w:r w:rsidR="00397537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</w:t>
      </w:r>
      <w:r w:rsidR="00594A47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594A47" w:rsidRPr="00005FDA" w:rsidRDefault="00594A47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Повышение квалификации и профессионального мастерства педагогов.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2.1 Курсовая переподготовка, переобучение</w:t>
      </w:r>
      <w:r w:rsidR="002058CA">
        <w:rPr>
          <w:rFonts w:ascii="Times New Roman" w:hAnsi="Times New Roman" w:cs="Times New Roman"/>
          <w:sz w:val="28"/>
          <w:lang w:eastAsia="ru-RU"/>
        </w:rPr>
        <w:t>, курсы повышения квалификации</w:t>
      </w:r>
      <w:r w:rsidRPr="00005FDA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2058CA" w:rsidRPr="000900FF" w:rsidRDefault="00005FDA" w:rsidP="001B384B">
      <w:pPr>
        <w:widowControl/>
        <w:suppressAutoHyphens w:val="0"/>
        <w:autoSpaceDE/>
        <w:rPr>
          <w:rFonts w:ascii="Times New Roman" w:eastAsia="Calibri" w:hAnsi="Times New Roman" w:cs="Times New Roman"/>
          <w:color w:val="000000"/>
          <w:sz w:val="28"/>
          <w:szCs w:val="32"/>
          <w:lang w:eastAsia="en-US"/>
        </w:rPr>
      </w:pPr>
      <w:r w:rsidRPr="000900FF">
        <w:rPr>
          <w:rFonts w:ascii="Times New Roman" w:hAnsi="Times New Roman" w:cs="Times New Roman"/>
          <w:lang w:eastAsia="ru-RU"/>
        </w:rPr>
        <w:t xml:space="preserve">2.2 </w:t>
      </w:r>
      <w:r w:rsidR="002058CA" w:rsidRPr="000900FF">
        <w:rPr>
          <w:rFonts w:ascii="Times New Roman" w:eastAsia="Calibri" w:hAnsi="Times New Roman" w:cs="Times New Roman"/>
          <w:color w:val="000000"/>
          <w:sz w:val="28"/>
          <w:szCs w:val="32"/>
          <w:lang w:eastAsia="en-US"/>
        </w:rPr>
        <w:t>Аттестация педагогов.</w:t>
      </w:r>
    </w:p>
    <w:p w:rsidR="001B384B" w:rsidRDefault="00005FDA" w:rsidP="001B384B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2.3 </w:t>
      </w:r>
      <w:r w:rsidR="001B384B" w:rsidRPr="00005FDA">
        <w:rPr>
          <w:rFonts w:ascii="Times New Roman" w:hAnsi="Times New Roman" w:cs="Times New Roman"/>
          <w:sz w:val="28"/>
          <w:lang w:eastAsia="ru-RU"/>
        </w:rPr>
        <w:t>Планирование работы по самообразованию педагогов.</w:t>
      </w:r>
    </w:p>
    <w:p w:rsidR="00556D53" w:rsidRPr="00397537" w:rsidRDefault="002058CA" w:rsidP="00397537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2.4</w:t>
      </w:r>
      <w:r w:rsidR="001B384B" w:rsidRPr="00005FDA">
        <w:rPr>
          <w:rFonts w:ascii="Times New Roman" w:hAnsi="Times New Roman" w:cs="Times New Roman"/>
          <w:sz w:val="28"/>
          <w:lang w:eastAsia="ru-RU"/>
        </w:rPr>
        <w:t>Семинары, семинары-практику</w:t>
      </w:r>
      <w:r w:rsidR="00CF0286">
        <w:rPr>
          <w:rFonts w:ascii="Times New Roman" w:hAnsi="Times New Roman" w:cs="Times New Roman"/>
          <w:sz w:val="28"/>
          <w:lang w:eastAsia="ru-RU"/>
        </w:rPr>
        <w:t>мы, мастер-классы, тренинги в ДОУ</w:t>
      </w:r>
      <w:r w:rsidR="001B384B" w:rsidRPr="00005FDA">
        <w:rPr>
          <w:rFonts w:ascii="Times New Roman" w:hAnsi="Times New Roman" w:cs="Times New Roman"/>
          <w:sz w:val="28"/>
          <w:lang w:eastAsia="ru-RU"/>
        </w:rPr>
        <w:t>.</w:t>
      </w:r>
    </w:p>
    <w:p w:rsidR="001B384B" w:rsidRPr="00556D53" w:rsidRDefault="00005FDA" w:rsidP="00556D53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="0039753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384B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005FDA" w:rsidRPr="00005FDA" w:rsidRDefault="00005FDA" w:rsidP="00556D53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lang w:eastAsia="ru-RU"/>
        </w:rPr>
        <w:t>Организационно-педагогическая работа.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3.1 Педагогические советы.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3.2 Консультации для воспитателей.</w:t>
      </w:r>
    </w:p>
    <w:p w:rsidR="00F62ADE" w:rsidRPr="00F62ADE" w:rsidRDefault="00005FDA" w:rsidP="00F62ADE">
      <w:pPr>
        <w:widowControl/>
        <w:suppressAutoHyphens w:val="0"/>
        <w:autoSpaceDE/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3.3 </w:t>
      </w:r>
      <w:r w:rsidR="00F62ADE" w:rsidRPr="00F62AD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Просмотры открытых мероприятий</w:t>
      </w:r>
      <w:r w:rsidR="00F62A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sz w:val="28"/>
          <w:szCs w:val="28"/>
          <w:lang w:eastAsia="ru-RU"/>
        </w:rPr>
        <w:t>3.4 Изучение, обобщение, внедрение, распространение передового педагогического опыта.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9753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методическом кабинете.</w:t>
      </w:r>
    </w:p>
    <w:p w:rsidR="00005FDA" w:rsidRPr="00005FDA" w:rsidRDefault="002C78FF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9753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Выставки, смотры, конкурсы.</w:t>
      </w:r>
    </w:p>
    <w:p w:rsidR="00005FDA" w:rsidRPr="00005FDA" w:rsidRDefault="002C78FF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97537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Праздники и развлечения</w:t>
      </w:r>
      <w:r w:rsidR="00556D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84B" w:rsidRPr="001B384B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="001B384B" w:rsidRPr="001B38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РАЗДЕЛ</w:t>
      </w:r>
    </w:p>
    <w:p w:rsidR="001B384B" w:rsidRDefault="001B384B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Система внутреннего мониторинга.</w:t>
      </w:r>
    </w:p>
    <w:p w:rsidR="00D92C38" w:rsidRPr="00D92C38" w:rsidRDefault="00D92C38" w:rsidP="00D92C38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2C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 </w:t>
      </w: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План – график проверки документации воспитателей и</w:t>
      </w:r>
      <w:r w:rsidR="000A0A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специалистов</w:t>
      </w:r>
    </w:p>
    <w:p w:rsidR="009F3368" w:rsidRPr="00D92C38" w:rsidRDefault="009F3368" w:rsidP="00D92C38">
      <w:pPr>
        <w:spacing w:line="267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CD52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Система контроля за образовательной деятельностью в ДОУ и реализацией годового плана</w:t>
      </w:r>
    </w:p>
    <w:p w:rsidR="001B384B" w:rsidRPr="001B384B" w:rsidRDefault="001B384B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1B38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РАЗДЕЛ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Взаимодействие в работе с семьёй, школой и другими организациями.</w:t>
      </w:r>
    </w:p>
    <w:p w:rsidR="00005FDA" w:rsidRPr="00005FDA" w:rsidRDefault="009A3EA3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.1 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родителями.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11EC" w:rsidRPr="00B911EC" w:rsidRDefault="009A3EA3" w:rsidP="0039753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91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A7E">
        <w:rPr>
          <w:rFonts w:ascii="Times New Roman" w:hAnsi="Times New Roman" w:cs="Times New Roman"/>
          <w:sz w:val="28"/>
          <w:szCs w:val="28"/>
        </w:rPr>
        <w:t>План работы с библиотекой на 202</w:t>
      </w:r>
      <w:r w:rsidR="00322127">
        <w:rPr>
          <w:rFonts w:ascii="Times New Roman" w:hAnsi="Times New Roman" w:cs="Times New Roman"/>
          <w:sz w:val="28"/>
          <w:szCs w:val="28"/>
        </w:rPr>
        <w:t>3</w:t>
      </w:r>
      <w:r w:rsidR="001C7A7E">
        <w:rPr>
          <w:rFonts w:ascii="Times New Roman" w:hAnsi="Times New Roman" w:cs="Times New Roman"/>
          <w:sz w:val="28"/>
          <w:szCs w:val="28"/>
        </w:rPr>
        <w:t>-202</w:t>
      </w:r>
      <w:r w:rsidR="00322127">
        <w:rPr>
          <w:rFonts w:ascii="Times New Roman" w:hAnsi="Times New Roman" w:cs="Times New Roman"/>
          <w:sz w:val="28"/>
          <w:szCs w:val="28"/>
        </w:rPr>
        <w:t>4</w:t>
      </w:r>
      <w:r w:rsidR="00B911EC" w:rsidRPr="00B911E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B384B" w:rsidRPr="001B384B" w:rsidRDefault="00602FF5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="0039753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B384B">
        <w:rPr>
          <w:rFonts w:ascii="Times New Roman" w:hAnsi="Times New Roman" w:cs="Times New Roman"/>
          <w:b/>
          <w:sz w:val="28"/>
          <w:u w:val="single"/>
          <w:lang w:val="en-US" w:eastAsia="ru-RU"/>
        </w:rPr>
        <w:t>I</w:t>
      </w:r>
      <w:r w:rsidR="001B384B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7B2D71" w:rsidRPr="00D92C38" w:rsidRDefault="00005FDA" w:rsidP="00F51F3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Административно-хозяйственная работа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2D71" w:rsidRDefault="007B2D71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1700DB" w:rsidRDefault="001700DB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30444C" w:rsidRDefault="0030444C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30444C" w:rsidRDefault="0030444C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397537" w:rsidRDefault="00397537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3A421D" w:rsidRDefault="003A421D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397537" w:rsidRDefault="00397537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495E3B" w:rsidRDefault="00495E3B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397537" w:rsidRDefault="00397537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292353" w:rsidRDefault="00292353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743A3F" w:rsidRPr="003A421D" w:rsidRDefault="002058CA" w:rsidP="003A421D">
      <w:pPr>
        <w:keepNext/>
        <w:keepLines/>
        <w:widowControl/>
        <w:suppressAutoHyphens w:val="0"/>
        <w:autoSpaceDE/>
        <w:spacing w:line="276" w:lineRule="auto"/>
        <w:jc w:val="center"/>
        <w:outlineLvl w:val="0"/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</w:pPr>
      <w:r w:rsidRPr="008B4686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lastRenderedPageBreak/>
        <w:t xml:space="preserve">I </w:t>
      </w:r>
      <w:r w:rsidR="008B4686" w:rsidRPr="008B4686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>РАЗДЕЛ</w:t>
      </w:r>
    </w:p>
    <w:p w:rsidR="004E5DC2" w:rsidRPr="00E32397" w:rsidRDefault="003A421D" w:rsidP="004E5DC2">
      <w:pPr>
        <w:keepNext/>
        <w:keepLines/>
        <w:widowControl/>
        <w:suppressAutoHyphens w:val="0"/>
        <w:autoSpaceDE/>
        <w:spacing w:line="276" w:lineRule="auto"/>
        <w:jc w:val="center"/>
        <w:outlineLvl w:val="0"/>
        <w:rPr>
          <w:rFonts w:ascii="Cambria" w:hAnsi="Cambria" w:cs="Times New Roman"/>
          <w:b/>
          <w:bCs/>
          <w:sz w:val="28"/>
          <w:szCs w:val="28"/>
          <w:lang w:eastAsia="en-US"/>
        </w:rPr>
      </w:pPr>
      <w:r w:rsidRPr="003A421D">
        <w:rPr>
          <w:rFonts w:ascii="Cambria" w:hAnsi="Cambria" w:cs="Times New Roman"/>
          <w:b/>
          <w:bCs/>
          <w:sz w:val="28"/>
          <w:szCs w:val="28"/>
          <w:lang w:eastAsia="en-US"/>
        </w:rPr>
        <w:t>Анализ работы за прошедший год.</w:t>
      </w:r>
    </w:p>
    <w:p w:rsidR="00E32397" w:rsidRPr="00E32397" w:rsidRDefault="00E32397" w:rsidP="00E32397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 w:rsidRPr="00E32397">
        <w:rPr>
          <w:rFonts w:ascii="Times New Roman" w:hAnsi="Times New Roman" w:cs="Times New Roman"/>
          <w:b/>
          <w:sz w:val="28"/>
          <w:lang w:eastAsia="ru-RU"/>
        </w:rPr>
        <w:t>1.1</w:t>
      </w:r>
      <w:r w:rsidRPr="00E32397">
        <w:rPr>
          <w:rFonts w:ascii="Times New Roman" w:hAnsi="Times New Roman" w:cs="Times New Roman"/>
          <w:sz w:val="28"/>
          <w:u w:val="single"/>
          <w:lang w:eastAsia="ru-RU"/>
        </w:rPr>
        <w:t>Анализ выполнения Годового плана работы за 2022 / 2023 год.</w:t>
      </w:r>
    </w:p>
    <w:p w:rsidR="00E32397" w:rsidRPr="004E5DC2" w:rsidRDefault="00E32397" w:rsidP="004973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В </w:t>
      </w:r>
      <w:r w:rsidR="0030444C" w:rsidRPr="0030444C">
        <w:rPr>
          <w:rFonts w:ascii="Times New Roman" w:eastAsia="DejaVu Sans" w:hAnsi="Times New Roman"/>
          <w:bCs/>
          <w:kern w:val="2"/>
          <w:sz w:val="28"/>
          <w:lang w:eastAsia="hi-IN" w:bidi="hi-IN"/>
        </w:rPr>
        <w:t xml:space="preserve">МДОУ «Детский сад № 84»  </w:t>
      </w:r>
      <w:r w:rsidRPr="00E32397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30444C">
        <w:rPr>
          <w:rFonts w:ascii="Times New Roman" w:hAnsi="Times New Roman" w:cs="Times New Roman"/>
          <w:sz w:val="28"/>
          <w:szCs w:val="28"/>
        </w:rPr>
        <w:t>9</w:t>
      </w:r>
      <w:r w:rsidRPr="00E32397">
        <w:rPr>
          <w:rFonts w:ascii="Times New Roman" w:hAnsi="Times New Roman" w:cs="Times New Roman"/>
          <w:sz w:val="28"/>
          <w:szCs w:val="28"/>
        </w:rPr>
        <w:t xml:space="preserve"> возрастных групп</w:t>
      </w:r>
      <w:r w:rsidR="0030444C">
        <w:rPr>
          <w:rFonts w:ascii="Times New Roman" w:hAnsi="Times New Roman" w:cs="Times New Roman"/>
          <w:sz w:val="28"/>
          <w:szCs w:val="28"/>
        </w:rPr>
        <w:t>, режим</w:t>
      </w:r>
      <w:r w:rsidRPr="00E3239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973A1">
        <w:rPr>
          <w:rFonts w:ascii="Times New Roman" w:hAnsi="Times New Roman" w:cs="Times New Roman"/>
          <w:sz w:val="28"/>
          <w:szCs w:val="28"/>
        </w:rPr>
        <w:t>ы</w:t>
      </w:r>
      <w:r w:rsidRPr="00E32397">
        <w:rPr>
          <w:rFonts w:ascii="Times New Roman" w:hAnsi="Times New Roman" w:cs="Times New Roman"/>
          <w:sz w:val="28"/>
          <w:szCs w:val="28"/>
        </w:rPr>
        <w:t xml:space="preserve"> с 7.</w:t>
      </w:r>
      <w:r w:rsidR="004973A1">
        <w:rPr>
          <w:rFonts w:ascii="Times New Roman" w:hAnsi="Times New Roman" w:cs="Times New Roman"/>
          <w:sz w:val="28"/>
          <w:szCs w:val="28"/>
        </w:rPr>
        <w:t>00 до 19</w:t>
      </w:r>
      <w:r w:rsidRPr="00E32397">
        <w:rPr>
          <w:rFonts w:ascii="Times New Roman" w:hAnsi="Times New Roman" w:cs="Times New Roman"/>
          <w:sz w:val="28"/>
          <w:szCs w:val="28"/>
        </w:rPr>
        <w:t xml:space="preserve">.00 часов по пятидневной неделе. </w:t>
      </w:r>
    </w:p>
    <w:p w:rsidR="00E32397" w:rsidRPr="00E32397" w:rsidRDefault="004973A1" w:rsidP="004973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</w:t>
      </w:r>
      <w:r w:rsidRPr="0030444C">
        <w:rPr>
          <w:rFonts w:ascii="Times New Roman" w:eastAsia="DejaVu Sans" w:hAnsi="Times New Roman"/>
          <w:bCs/>
          <w:kern w:val="2"/>
          <w:sz w:val="28"/>
          <w:lang w:eastAsia="hi-IN" w:bidi="hi-IN"/>
        </w:rPr>
        <w:t>МДОУ «Детский сад № 84»</w:t>
      </w:r>
      <w:r>
        <w:rPr>
          <w:rFonts w:ascii="Times New Roman" w:eastAsia="DejaVu Sans" w:hAnsi="Times New Roman"/>
          <w:bCs/>
          <w:kern w:val="2"/>
          <w:sz w:val="28"/>
          <w:lang w:eastAsia="hi-IN" w:bidi="hi-IN"/>
        </w:rPr>
        <w:t xml:space="preserve"> 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в 2022-2023 учебном году работал по </w:t>
      </w:r>
      <w:proofErr w:type="gramStart"/>
      <w:r w:rsidR="00DE090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>рограмме</w:t>
      </w:r>
      <w:proofErr w:type="gramEnd"/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разработанной с учётом принципов ФГОС дошкольного образования, на основе программы «От рождения до школы» под редакцией </w:t>
      </w:r>
      <w:proofErr w:type="spellStart"/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>, М.А.Васильевой, Т.С.Комаровой</w:t>
      </w:r>
    </w:p>
    <w:p w:rsidR="00E32397" w:rsidRPr="00E32397" w:rsidRDefault="00E32397" w:rsidP="004E5DC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E32397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E32397">
        <w:rPr>
          <w:rFonts w:ascii="Times New Roman" w:hAnsi="Times New Roman" w:cs="Times New Roman"/>
          <w:sz w:val="28"/>
          <w:szCs w:val="28"/>
        </w:rPr>
        <w:t xml:space="preserve">уппах детского сада организован в соответствии с требованиями </w:t>
      </w:r>
      <w:proofErr w:type="spellStart"/>
      <w:r w:rsidRPr="00E32397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E32397">
        <w:rPr>
          <w:rFonts w:ascii="Times New Roman" w:hAnsi="Times New Roman" w:cs="Times New Roman"/>
          <w:sz w:val="28"/>
          <w:szCs w:val="28"/>
        </w:rPr>
        <w:t>. Содержание и организация образовательного процесса в детском саду регламентировалась перспективно-календарными планами педагогов, сеткой занятий и режимом дня для каждой возрастной группы.</w:t>
      </w:r>
    </w:p>
    <w:p w:rsidR="00E32397" w:rsidRPr="00E32397" w:rsidRDefault="00E32397" w:rsidP="004E5DC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E32397" w:rsidRPr="00E32397" w:rsidRDefault="00E32397" w:rsidP="004E5DC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E32397" w:rsidRPr="00E32397" w:rsidRDefault="00E32397" w:rsidP="004E5DC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Традиционные: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Педагогические советы;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работа педагогов над темами самообразования;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открытые мероприятия и их анализ;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E32397" w:rsidRPr="00E32397" w:rsidRDefault="00E32397" w:rsidP="00997BFF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Инновационные:</w:t>
      </w:r>
    </w:p>
    <w:p w:rsidR="00E32397" w:rsidRPr="00997BFF" w:rsidRDefault="00E32397" w:rsidP="00997BFF">
      <w:pPr>
        <w:pStyle w:val="a7"/>
        <w:numPr>
          <w:ilvl w:val="0"/>
          <w:numId w:val="4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мастер - классы;</w:t>
      </w:r>
    </w:p>
    <w:p w:rsidR="00E32397" w:rsidRPr="00997BFF" w:rsidRDefault="00E32397" w:rsidP="00997BFF">
      <w:pPr>
        <w:pStyle w:val="a7"/>
        <w:numPr>
          <w:ilvl w:val="0"/>
          <w:numId w:val="4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 xml:space="preserve">проектная деятельность; </w:t>
      </w:r>
    </w:p>
    <w:p w:rsidR="00E32397" w:rsidRPr="00E32397" w:rsidRDefault="00E32397" w:rsidP="00E3239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97" w:rsidRPr="00E32397" w:rsidRDefault="00E32397" w:rsidP="00E3239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На 2022-2023 учебный год перед нашим педагогическим коллективом были поставлены следующие задачи:</w:t>
      </w:r>
    </w:p>
    <w:p w:rsidR="00E32397" w:rsidRPr="00E32397" w:rsidRDefault="00997BFF" w:rsidP="00997BFF">
      <w:pPr>
        <w:widowControl/>
        <w:suppressAutoHyphens w:val="0"/>
        <w:autoSpaceDE/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5DC2">
        <w:rPr>
          <w:rFonts w:ascii="Times New Roman" w:hAnsi="Times New Roman" w:cs="Times New Roman"/>
          <w:sz w:val="28"/>
          <w:szCs w:val="28"/>
        </w:rPr>
        <w:t xml:space="preserve"> </w:t>
      </w:r>
      <w:r w:rsidR="00E32397" w:rsidRPr="00E32397">
        <w:rPr>
          <w:rFonts w:ascii="Times New Roman" w:hAnsi="Times New Roman" w:cs="Times New Roman"/>
          <w:sz w:val="28"/>
          <w:szCs w:val="28"/>
        </w:rPr>
        <w:t>Изучение и использование современных образовательных технологий в процессе образовательной деятельности по речевому развитию обучающихся в условиях реализации ФГОС.</w:t>
      </w:r>
    </w:p>
    <w:p w:rsidR="00E32397" w:rsidRPr="00E32397" w:rsidRDefault="00997BFF" w:rsidP="00997BFF">
      <w:pPr>
        <w:widowControl/>
        <w:suppressAutoHyphens w:val="0"/>
        <w:autoSpaceDE/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DC2">
        <w:rPr>
          <w:rFonts w:ascii="Times New Roman" w:hAnsi="Times New Roman" w:cs="Times New Roman"/>
          <w:sz w:val="28"/>
          <w:szCs w:val="28"/>
        </w:rPr>
        <w:t xml:space="preserve">  </w:t>
      </w:r>
      <w:r w:rsidR="00E32397" w:rsidRPr="00E32397">
        <w:rPr>
          <w:rFonts w:ascii="Times New Roman" w:hAnsi="Times New Roman" w:cs="Times New Roman"/>
          <w:sz w:val="28"/>
          <w:szCs w:val="28"/>
        </w:rPr>
        <w:t>Организация работы по патриотичес</w:t>
      </w:r>
      <w:r w:rsidR="004973A1">
        <w:rPr>
          <w:rFonts w:ascii="Times New Roman" w:hAnsi="Times New Roman" w:cs="Times New Roman"/>
          <w:sz w:val="28"/>
          <w:szCs w:val="28"/>
        </w:rPr>
        <w:t xml:space="preserve">кому воспитанию </w:t>
      </w:r>
      <w:proofErr w:type="gramStart"/>
      <w:r w:rsidR="004973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73A1">
        <w:rPr>
          <w:rFonts w:ascii="Times New Roman" w:hAnsi="Times New Roman" w:cs="Times New Roman"/>
          <w:sz w:val="28"/>
          <w:szCs w:val="28"/>
        </w:rPr>
        <w:t xml:space="preserve"> в М</w:t>
      </w:r>
      <w:r w:rsidR="00E32397" w:rsidRPr="00E32397">
        <w:rPr>
          <w:rFonts w:ascii="Times New Roman" w:hAnsi="Times New Roman" w:cs="Times New Roman"/>
          <w:sz w:val="28"/>
          <w:szCs w:val="28"/>
        </w:rPr>
        <w:t>ДОУ в соответствии с ФГОС.</w:t>
      </w:r>
    </w:p>
    <w:p w:rsidR="00E32397" w:rsidRPr="00E32397" w:rsidRDefault="00997BFF" w:rsidP="00997BF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5DC2">
        <w:rPr>
          <w:rFonts w:ascii="Times New Roman" w:hAnsi="Times New Roman" w:cs="Times New Roman"/>
          <w:sz w:val="28"/>
          <w:szCs w:val="28"/>
        </w:rPr>
        <w:t xml:space="preserve"> </w:t>
      </w:r>
      <w:r w:rsidR="00E32397" w:rsidRPr="00E32397">
        <w:rPr>
          <w:rFonts w:ascii="Times New Roman" w:hAnsi="Times New Roman" w:cs="Times New Roman"/>
          <w:sz w:val="28"/>
          <w:szCs w:val="28"/>
        </w:rPr>
        <w:t>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жизнедеятельности;</w:t>
      </w:r>
    </w:p>
    <w:p w:rsidR="00E32397" w:rsidRPr="00E32397" w:rsidRDefault="00E32397" w:rsidP="00E32397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2397" w:rsidRPr="00E32397" w:rsidRDefault="00E32397" w:rsidP="00E32397">
      <w:pPr>
        <w:widowControl/>
        <w:numPr>
          <w:ilvl w:val="0"/>
          <w:numId w:val="30"/>
        </w:numPr>
        <w:shd w:val="clear" w:color="auto" w:fill="FFFFFF"/>
        <w:suppressAutoHyphens w:val="0"/>
        <w:autoSpaceDE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Развитию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речи в нашем детском саду уделяется большое внимание.</w:t>
      </w:r>
      <w:r w:rsidRPr="00E32397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Основная задача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речевого развития ребёнка дошкольного возраста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это владение нормами и правилами языка, определяемыми для каждого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возрастного этапа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развития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их коммуникативных способностей. В соответствии с ФГОС образовательный процесс должен строиться на адекватных возрасту формах работы с детьми. А что является основной формой работы с детьми дошкольного возраста и ведущим видом деятельности? Конечно же </w:t>
      </w:r>
      <w:proofErr w:type="gramStart"/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-э</w:t>
      </w:r>
      <w:proofErr w:type="gramEnd"/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игра. 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мы 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своей работе с детьми</w:t>
      </w:r>
      <w:r w:rsidRPr="00E32397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bookmarkStart w:id="0" w:name="_Hlk105675747"/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Игровые педагогические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bookmarkEnd w:id="0"/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включают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— четко поставленной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образовательной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целью и соответствующим ей педагогическим результатом. Все игры организуются с учётом основных педагогических принципов. Дидактические игры проводятся со всей группой, с подгруппой, индивидуально. В таких играх, как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«Оденем куклу на прогулку»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«Угостим куклу обедом»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«Построим для куклы дом»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дети знакомятся с окружающим миром, что способствует их общему и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речевому развитию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Дидактические игры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«Узнай, кто говорит»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«Угадай, что в мешочке»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«Угадай, что я делаю»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«Скажи, что звучит»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направлены на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фонематического слуха, тренировку звукоподражания. Ход игры следует строить таким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образом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чтобы он содержал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образцы речевого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поведения способствовал формированию внимания к речи, а также актуализировал имеющиеся у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речевые средства</w:t>
      </w:r>
      <w:r w:rsidRPr="00E323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В своей практической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я применяю следующие игровые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 развития речи</w:t>
      </w:r>
      <w:r w:rsidRPr="00E32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Подвижные игры с текстами, народные и хороводные игры</w:t>
      </w:r>
      <w:r w:rsidRPr="00E32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настольно-печатные и дидактические игры</w:t>
      </w:r>
      <w:r w:rsidRPr="00E32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игры-драматизации</w:t>
      </w:r>
      <w:r w:rsidRPr="00E32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игры-манипуляции</w:t>
      </w:r>
      <w:r w:rsidRPr="00E32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сюжетные пальчиковые упражнения</w:t>
      </w:r>
      <w:r w:rsidRPr="00E32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пальчиковые упражнения в сочетании со звуковой гимнастикой</w:t>
      </w:r>
      <w:r w:rsidRPr="00E32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Игровая форма педагогических мероприятий создается игровой мотивацией, которая выступает как средство побуждения, стимулирования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к образовательной деятельности</w:t>
      </w:r>
      <w:r w:rsidRPr="00E32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В группах созданы все условия для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развития речи детей, это</w:t>
      </w:r>
      <w:r w:rsidRPr="00E32397">
        <w:rPr>
          <w:rFonts w:ascii="Times New Roman" w:hAnsi="Times New Roman" w:cs="Times New Roman"/>
          <w:sz w:val="28"/>
          <w:szCs w:val="28"/>
        </w:rPr>
        <w:t>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насыщенная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предметно-развивающая среда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: уголок школьника для детей подготовительной группы, книги, центр театрализации, сюжетные игры по ознакомлению детей с социальной действительностью.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накоплен и систематизирован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разнообразный практический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материал для организации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речевых игр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: пособия для проведения артикуляционных упражнений, материалы для рассказывания,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разнообразные дидактические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, настольно-печатные игры, игры для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развития мелкой моторики рук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комплексы пальчиковых игр, игрушки для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развития правильного речевого выдоха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, тематические альбомы, игры для обогащения словарного запаса,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формирования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 грамматического строя, связной речи,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 фонематического слуха и мелкой моторики.</w:t>
      </w:r>
    </w:p>
    <w:p w:rsidR="004973A1" w:rsidRDefault="004973A1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97" w:rsidRPr="00E32397" w:rsidRDefault="004973A1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E32397"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 воспитатели уделяют большое внимание </w:t>
      </w:r>
      <w:r w:rsidR="00E32397"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развитию словаря</w:t>
      </w:r>
      <w:r w:rsidR="00E32397"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, приучаю детей к слушанию текстов, задаю вопросы, беседую по содержанию. Постоянно идет </w:t>
      </w:r>
      <w:r w:rsidR="00E32397"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="00E32397" w:rsidRPr="00E323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E32397"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над звуковой культурой речи, как на занятиях, так и в режимных моментах. На музыкальных занятиях проводится </w:t>
      </w:r>
      <w:r w:rsidR="00E32397"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="00E32397"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 над интонационной выразительностью, чёткой дикцией, дыханием.</w:t>
      </w:r>
      <w:r w:rsidR="00E32397" w:rsidRPr="00E32397">
        <w:rPr>
          <w:sz w:val="27"/>
          <w:szCs w:val="27"/>
          <w:shd w:val="clear" w:color="auto" w:fill="FFFFFF"/>
        </w:rPr>
        <w:t xml:space="preserve"> </w:t>
      </w:r>
      <w:r w:rsidR="00E32397"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2397" w:rsidRPr="00E32397" w:rsidRDefault="00E32397" w:rsidP="004973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Анали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итогам тематического контроля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32397">
        <w:rPr>
          <w:rFonts w:ascii="Times New Roman" w:hAnsi="Times New Roman" w:cs="Times New Roman"/>
          <w:sz w:val="28"/>
          <w:szCs w:val="28"/>
        </w:rPr>
        <w:t>«Эффективность</w:t>
      </w:r>
      <w:r w:rsidRPr="00E323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</w:rPr>
        <w:t>воспитательно-образовательной</w:t>
      </w:r>
      <w:r w:rsidRPr="00E323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</w:rPr>
        <w:t>работы</w:t>
      </w:r>
      <w:r w:rsidRPr="00E32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</w:rPr>
        <w:t>по</w:t>
      </w:r>
      <w:r w:rsidRPr="00E323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</w:rPr>
        <w:t>развитию</w:t>
      </w:r>
      <w:r w:rsidRPr="00E323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</w:rPr>
        <w:t>речи»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свидетельствует</w:t>
      </w:r>
      <w:r w:rsidRPr="00E323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2397">
        <w:rPr>
          <w:rFonts w:ascii="Times New Roman" w:hAnsi="Times New Roman" w:cs="Times New Roman"/>
          <w:sz w:val="28"/>
          <w:szCs w:val="28"/>
        </w:rPr>
        <w:t>о соблюдении требований программы, учете возрастных особенностей, системности изучаемого материала. Для закрепления полученных знаний на занятиях, в свободной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</w:t>
      </w:r>
      <w:r w:rsidRPr="00E32397">
        <w:rPr>
          <w:rFonts w:ascii="Times New Roman" w:hAnsi="Times New Roman" w:cs="Times New Roman"/>
          <w:sz w:val="28"/>
          <w:szCs w:val="28"/>
        </w:rPr>
        <w:t> воспитатели планируют беседы, наблюдения на прогулке. Также планируются игры по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развитию связной речи</w:t>
      </w:r>
      <w:r w:rsidRPr="00E32397">
        <w:rPr>
          <w:rFonts w:ascii="Times New Roman" w:hAnsi="Times New Roman" w:cs="Times New Roman"/>
          <w:sz w:val="28"/>
          <w:szCs w:val="28"/>
        </w:rPr>
        <w:t>, по формированию грамматического строя речи, лексические упражнения. В планах по работе с семьями воспитанников запланированы индивидуальные и групповые консультации, беседы, оформление наглядной информации в родительском уголке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2</w:t>
      </w:r>
      <w:r w:rsidRPr="00E3239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Первые чувства патриотизма… Доступны ли они малышам? Исходя из работы в данном направлении, можно дать утвердительный ответ: дошкольникам, особенно старшего возраста, доступно чувство любви к родному краю, родной природе, к своей Родине. Это и есть начало патриотизма, который рождается в познании, а формируется в процессе целенаправленного воспитания.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Данная задача включает целый комплекс задач: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-Дать детям представления об истории нашего края.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-Познакомить детей с символами России: гербом, флагом, гимном.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-Воспитывать уважение к труду людей.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-Расширять знания детей о родном крае, как частице русской земли.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-Развивать интерес к традициям национальной культуры русского народа. ---    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-Обогащать знания детей о природных богатствах родного края.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 с ФГОС ДО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, вопросы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патриотического образования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решаются в процессе осуществления всех видов детской деятельности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: в ходе непосредственно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, совместной деятельности в ходе режимных моментов, самостоятельной деятельности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E32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деятельность с детьми включает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разнообразные формы работы</w:t>
      </w:r>
      <w:r w:rsidRPr="00E32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НОД, тематические занятия по изучению природы, особенностей, традиций родного края,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государственной символики с использованием различных технологий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: здоровьесберегающих, ИКТ, игровых, сказкотерапии.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Использование метода проектов в системе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нравственно-патриотического воспитания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считаем наиболее приемлемым,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как он позволяет сочетать интересы всех участников проекта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-Педагог имеет возможность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самореализации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и проявления творчества в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работе в соответствии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со своим профессиональным уровнем;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Родители имеют возможность активно участвовать в значимом для них процессе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нравственно-патриотического воспитания детей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-Дети организуются в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 с их интересами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, желаниями, потребностями.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Мы знакомим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 с достопримечательностями </w:t>
      </w:r>
      <w:r w:rsidR="004973A1">
        <w:rPr>
          <w:rFonts w:ascii="Times New Roman" w:hAnsi="Times New Roman" w:cs="Times New Roman"/>
          <w:sz w:val="28"/>
          <w:szCs w:val="28"/>
          <w:lang w:eastAsia="ru-RU"/>
        </w:rPr>
        <w:t>Ярославской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использ</w:t>
      </w:r>
      <w:r w:rsidR="004973A1">
        <w:rPr>
          <w:rFonts w:ascii="Times New Roman" w:hAnsi="Times New Roman" w:cs="Times New Roman"/>
          <w:sz w:val="28"/>
          <w:szCs w:val="28"/>
          <w:lang w:eastAsia="ru-RU"/>
        </w:rPr>
        <w:t>уем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видео-экскурсии и фильмы.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Используя такие формы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, мы смогли познакомить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с историческими памятниками, с народными традициями и бытом, с животными и растениями наших лесов.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Использование иллюстраций, художественной литературы, чтение сказок и былин, стихов о родине, пословиц, поговорок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Разучивание песен и прослушивание музыкальных произведений.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Ознакомление с произведениями народного творчества.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Обогащение и стимулирование детского творчества.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Привлечение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к посильному общественно – полезному труду.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Поощрение инициативы и стремления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самостоятельно поддерживать порядок в ближайшем окружении, бережно относиться к общественному имуществу, добросовестно выполнять поручения, хорошо вести себя в общественных местах.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уважения к ветеранам войны и труда.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Мероприятия, посвященные государственным (День Победы, День защитника Отечества, Международный женский день, День матери и др.) и народным праздникам (Рождество, Масленица, Пасха, спортивные конкурсы и развлечения.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И, конечно, основной вид деятельности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– игры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: сюжетно-ролевые, настольно-печатные, театрализованные, дидактические, строительные, подвижные, народные и др.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Большое значение для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патриотического образования и воспитания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имеет предметно пространственная развивающая среда.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группах оформлены патриотические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уголки, которые помогают педагогам познакомить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: с историей и достопримечательностями родного края, животными и растениями, транспортом; с государственными символами родной страны и района </w:t>
      </w:r>
      <w:r w:rsidRPr="00E323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(флагом, гербом, гимном, портретами президента)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; с русскими народными промыслами и традициями других народов. Благодаря материалам такой зоны развивается интерес и уважение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к своей семье и своему дошкольному учреждению, труду людей разных профессий.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патриотических</w:t>
      </w:r>
      <w:r w:rsidRPr="00E323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чувств проходит эффективнее, если детский сад устанавливает тесную связь с семьёй. Мы опираемся на родителей не только как на помощников детского учреждения, а как на равноправных участников формирования детской личности. </w:t>
      </w:r>
      <w:proofErr w:type="gramStart"/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Используем различные формы взаимодействия с родителями: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беседы, консультации, папки-передвижки, стенды, праздники, развлечения, сайт детского сада,</w:t>
      </w:r>
      <w:r w:rsidR="000900FF">
        <w:rPr>
          <w:rFonts w:ascii="Times New Roman" w:hAnsi="Times New Roman" w:cs="Times New Roman"/>
          <w:sz w:val="28"/>
          <w:szCs w:val="28"/>
          <w:lang w:eastAsia="ru-RU"/>
        </w:rPr>
        <w:t xml:space="preserve"> фотовыставки, проведение акций и др.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Мы считаем проблема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нравственно-патриотического воспитания</w:t>
      </w:r>
      <w:r w:rsidRPr="00E323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может быть успешно</w:t>
      </w:r>
      <w:r w:rsidRPr="00E323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реализована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только во взаимодействии семьи, педагогического коллектива и социума.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Достигнутые результаты работы, в целом, соответствуют поставленной в начале учебного года задачи, но работу по 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патриотическому воспитанию обучающихся,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в следующем учебном году.  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b/>
          <w:bCs/>
          <w:sz w:val="28"/>
          <w:szCs w:val="28"/>
        </w:rPr>
        <w:t xml:space="preserve">       3</w:t>
      </w:r>
      <w:r w:rsidRPr="00E32397">
        <w:rPr>
          <w:rFonts w:ascii="Times New Roman" w:hAnsi="Times New Roman" w:cs="Times New Roman"/>
          <w:sz w:val="28"/>
          <w:szCs w:val="28"/>
        </w:rPr>
        <w:t xml:space="preserve">.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годовой задачи по </w:t>
      </w:r>
      <w:r w:rsidRPr="00E32397">
        <w:rPr>
          <w:rFonts w:ascii="Times New Roman" w:hAnsi="Times New Roman" w:cs="Times New Roman"/>
          <w:sz w:val="28"/>
          <w:szCs w:val="28"/>
        </w:rPr>
        <w:t>приобщению дошкольников к здоровому образу жизни, сохранению и укреплению здоровья детей, обеспечение физической и психической безопасности, формирование основ безопасной жизнедеятельности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следующие мероприятия, которые носили  методический и практический характер: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Мастер-класс: «Приобщение детей к здоровому образу жизни»;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Тренинг для педагогов: «Укрепление психо-физического здоровья педагогов»;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Консультации: «Подвижные игры на воздухе»; «Народные подвижные игры как средство всестороннего развития дошкольника»; «Роль воспитателя на занятиях по физическому развитию в ДОУ», «Физкультминутки и их место в режиме дня»;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Проектная деятельность: «Наше здоровье в наших руках»,</w:t>
      </w:r>
      <w:r w:rsidRPr="00E32397">
        <w:rPr>
          <w:rFonts w:ascii="Times New Roman" w:hAnsi="Times New Roman" w:cs="Times New Roman"/>
          <w:sz w:val="28"/>
          <w:szCs w:val="28"/>
        </w:rPr>
        <w:t xml:space="preserve"> «Детский сад и спорт»;</w:t>
      </w:r>
    </w:p>
    <w:p w:rsidR="00E32397" w:rsidRPr="00E32397" w:rsidRDefault="000900FF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>В ходе изучения условий созданных в ДОУ для сохранения и укрепления физического и</w:t>
      </w:r>
      <w:r w:rsidR="00E32397" w:rsidRPr="00E323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>психического здоровья детей дошкольного возраста через формирование у них представлений о здоровом образе жизни выяснилось что,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дошкольном учреждении имеются необходимые условия для повышения двигательной активности детей, что способствует физическому развитию детей. Физкультурное оборудование для развития основных видов движения, развития физических качеств используется в полном объёме </w:t>
      </w:r>
      <w:proofErr w:type="gramStart"/>
      <w:r w:rsidRPr="00E32397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календарного плана инструктора по физической культуре</w:t>
      </w:r>
      <w:r w:rsidR="000900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На участке ДОУ имеется спортивная площадка, спортивно игровое оборудование, свободное пространство для организации подвижных и спортивных игр.</w:t>
      </w:r>
    </w:p>
    <w:p w:rsidR="00E32397" w:rsidRPr="00E32397" w:rsidRDefault="000900FF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>Для совершенствования навыков, полученных на физкультурных занятиях, в группах оборудованы спортивные уголки. Их цель – удовлетворение потребности дошкольника в движении и приобщению его к здоровому образу жизни. Задача педагогов научить детей самостоятельной двигательной активности в условиях ограниченного пространства и правильному безопасному использованию физкультурного оборудования.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Анализ планов показал: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образовательной деятельности строится в соответствии с темой недели, расписаны режимные моменты. В календарных планах всех групп отражено планирование утренних гимнастик, гимнастики после дневного сна, закаливающие мероприятия, физкультурные занятия, прогулки, двигательная активность в течение дня, индивидуальная работа с детьми по овладению двигательными умениями. Всеми воспитателями групп используется принцип чередования активной деятельности с упражнениями на дыхание,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физкультминутки. </w:t>
      </w:r>
      <w:proofErr w:type="gramStart"/>
      <w:r w:rsidRPr="00E32397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годового плана организуются и проводятся физкультурно-оздоровительные мероприятия, «Дни здоровья» и т.д.  Полученные знания дети закрепляют в дидактических, сюжетно-ролевых играх. Здоровье детей в немалой степени зависит от наличия фактора безопасного существования, поэтому воспитатели уделяют внимание основам безопасности жизнедеятельности детей дошкольного возраста.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Во время физкультурных занятий обеспечивается дифференцированный подход к детям с учетом индивидуальных и возрастных особенностей. Физкультурные занятия проводятся на должном уровне: структурные части соответствуют типу занятия; осуществляется комплексный подбор всего программного материала по развитию движений и физических качеств. Достаточно грамотно планируют и организовывают двигательный режим детей в течение дня. Умело руководят формированием у детей культурно-гигиенических навыков, проводят щадящие виды закаливания: воздушные ванны после дневного сна, ходьба по ребристым дорожкам, умывание прохладной водой.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формированию здорового образа жизни проводятся систематически согласно рабочей программе групп. </w:t>
      </w:r>
    </w:p>
    <w:p w:rsidR="00E32397" w:rsidRPr="00E32397" w:rsidRDefault="000900FF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>Несмотря на то, что работа по сохранению и укреплению физического и психического здоровья детей дошкольного возраста проводится последовательно и систематически, можно сделать следующие выводы:</w:t>
      </w:r>
    </w:p>
    <w:p w:rsidR="00E32397" w:rsidRPr="00E32397" w:rsidRDefault="00E32397" w:rsidP="00E32397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  Достигнутые результаты работы, в целом, соответствуют поставленной в начале учебного года задачи, но работу по сохранению и укреплению физического и психического здоровья детей продолжить в следующем учебном году.  </w:t>
      </w:r>
    </w:p>
    <w:p w:rsidR="00E32397" w:rsidRDefault="00E32397" w:rsidP="00E32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397">
        <w:rPr>
          <w:rFonts w:ascii="Times New Roman" w:hAnsi="Times New Roman" w:cs="Times New Roman"/>
          <w:sz w:val="28"/>
          <w:szCs w:val="28"/>
          <w:u w:val="single"/>
        </w:rPr>
        <w:t>Анализ методической работы</w:t>
      </w:r>
    </w:p>
    <w:p w:rsidR="000900FF" w:rsidRPr="00E32397" w:rsidRDefault="000900FF" w:rsidP="00E32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397" w:rsidRPr="00E32397" w:rsidRDefault="00E32397" w:rsidP="00E3239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397">
        <w:rPr>
          <w:rFonts w:ascii="Times New Roman" w:hAnsi="Times New Roman" w:cs="Times New Roman"/>
          <w:sz w:val="28"/>
          <w:szCs w:val="28"/>
        </w:rPr>
        <w:t>Деятельность коллектива ДОУ в течение 2022-2023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Проведенный анализ образовательной деятельности показал на необходимость продолжать работу и позволил определить задачи на будущий учебный год: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-продолжать развивать творческую, речевую активность детей;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-продолжать работу по патриотич</w:t>
      </w:r>
      <w:r w:rsidR="000900FF">
        <w:rPr>
          <w:rFonts w:ascii="Times New Roman" w:hAnsi="Times New Roman" w:cs="Times New Roman"/>
          <w:sz w:val="28"/>
          <w:szCs w:val="28"/>
        </w:rPr>
        <w:t xml:space="preserve">ескому воспитанию </w:t>
      </w:r>
      <w:proofErr w:type="gramStart"/>
      <w:r w:rsidR="000900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00FF">
        <w:rPr>
          <w:rFonts w:ascii="Times New Roman" w:hAnsi="Times New Roman" w:cs="Times New Roman"/>
          <w:sz w:val="28"/>
          <w:szCs w:val="28"/>
        </w:rPr>
        <w:t xml:space="preserve"> М</w:t>
      </w:r>
      <w:r w:rsidRPr="00E32397">
        <w:rPr>
          <w:rFonts w:ascii="Times New Roman" w:hAnsi="Times New Roman" w:cs="Times New Roman"/>
          <w:sz w:val="28"/>
          <w:szCs w:val="28"/>
        </w:rPr>
        <w:t>ДОУ;</w:t>
      </w:r>
    </w:p>
    <w:p w:rsidR="004A3E51" w:rsidRDefault="00E32397" w:rsidP="00672A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-совершенствовать систему взаимодействия педагогов и родителей по сохранение и укрепление здоровья детей.</w:t>
      </w:r>
    </w:p>
    <w:p w:rsidR="004A3E51" w:rsidRDefault="004A3E51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900FF" w:rsidRDefault="000900FF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900FF" w:rsidRDefault="000900FF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900FF" w:rsidRDefault="000900FF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900FF" w:rsidRDefault="000900FF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900FF" w:rsidRDefault="000900FF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900FF" w:rsidRDefault="000900FF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900FF" w:rsidRDefault="000900FF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900FF" w:rsidRPr="004E2CA5" w:rsidRDefault="000900FF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D7ADB" w:rsidRPr="00903E69" w:rsidRDefault="007C4A35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8B4686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1.</w:t>
      </w:r>
      <w:r w:rsidRPr="00903E69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="00327A69" w:rsidRPr="00903E6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Цели и задачи работы </w:t>
      </w:r>
      <w:r w:rsidR="000900FF" w:rsidRPr="000900FF">
        <w:rPr>
          <w:rFonts w:ascii="Times New Roman" w:eastAsia="DejaVu Sans" w:hAnsi="Times New Roman"/>
          <w:b/>
          <w:bCs/>
          <w:kern w:val="2"/>
          <w:sz w:val="32"/>
          <w:u w:val="single"/>
          <w:lang w:eastAsia="hi-IN" w:bidi="hi-IN"/>
        </w:rPr>
        <w:t>МДОУ «Детский сад № 84»</w:t>
      </w:r>
      <w:r w:rsidR="000900FF" w:rsidRPr="000900FF">
        <w:rPr>
          <w:rFonts w:ascii="Times New Roman" w:eastAsia="DejaVu Sans" w:hAnsi="Times New Roman"/>
          <w:bCs/>
          <w:kern w:val="2"/>
          <w:sz w:val="32"/>
          <w:lang w:eastAsia="hi-IN" w:bidi="hi-IN"/>
        </w:rPr>
        <w:t xml:space="preserve">  </w:t>
      </w:r>
    </w:p>
    <w:p w:rsidR="00202570" w:rsidRDefault="001C7A7E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на 202</w:t>
      </w:r>
      <w:r w:rsidR="00672AE9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/202</w:t>
      </w:r>
      <w:r w:rsidR="00672AE9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="007C4A35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год.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4191189"/>
      <w:r w:rsidRPr="00913C78">
        <w:rPr>
          <w:rFonts w:ascii="Times New Roman" w:hAnsi="Times New Roman" w:cs="Times New Roman"/>
          <w:sz w:val="28"/>
          <w:szCs w:val="28"/>
        </w:rPr>
        <w:t xml:space="preserve">В целях дальнейшего обеспечения доступности дошкольного образования и повышения его качества определены следующие цель и задачи, которые являются приоритетными на 2023-2024 учебный год: </w:t>
      </w:r>
    </w:p>
    <w:p w:rsidR="000900FF" w:rsidRDefault="000900FF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13C78">
        <w:rPr>
          <w:rFonts w:ascii="Times New Roman" w:hAnsi="Times New Roman" w:cs="Times New Roman"/>
          <w:sz w:val="28"/>
          <w:szCs w:val="28"/>
        </w:rPr>
        <w:t xml:space="preserve"> Создание организационно-методических условий для реализации Федеральной образовательной программы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1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 xml:space="preserve">1.Повышение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образования.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78">
        <w:rPr>
          <w:rFonts w:ascii="Times New Roman" w:hAnsi="Times New Roman" w:cs="Times New Roman"/>
          <w:sz w:val="28"/>
          <w:szCs w:val="28"/>
        </w:rPr>
        <w:t xml:space="preserve">Развитие и обогащение речи воспитанников посредствам разных видов деятельности.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>3.Формирование у детей духовно- нравственных ценностей, сложившихся в процессе культурного развития России через все виды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78" w:rsidRP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3C78">
        <w:rPr>
          <w:rFonts w:ascii="Times New Roman" w:hAnsi="Times New Roman" w:cs="Times New Roman"/>
          <w:sz w:val="28"/>
          <w:szCs w:val="28"/>
        </w:rPr>
        <w:t>4.Сохранение и укрепление здоровья детей, их физического развития через совместную деятельность с семьями воспитанников в контексте ФОП ДО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A3E51" w:rsidRPr="000900FF" w:rsidRDefault="00913C78" w:rsidP="000900FF">
      <w:pPr>
        <w:widowControl/>
        <w:suppressAutoHyphens w:val="0"/>
        <w:autoSpaceDE/>
        <w:spacing w:after="160" w:line="259" w:lineRule="auto"/>
        <w:ind w:left="36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3E51" w:rsidRPr="00B50072" w:rsidRDefault="004A3E51" w:rsidP="004A3E51">
      <w:pPr>
        <w:pStyle w:val="a7"/>
        <w:spacing w:line="341" w:lineRule="atLeast"/>
        <w:ind w:left="1396"/>
        <w:jc w:val="both"/>
        <w:rPr>
          <w:rFonts w:ascii="Times New Roman" w:hAnsi="Times New Roman" w:cs="Times New Roman"/>
          <w:sz w:val="28"/>
          <w:szCs w:val="28"/>
        </w:rPr>
      </w:pPr>
    </w:p>
    <w:p w:rsidR="007C4A35" w:rsidRPr="000900FF" w:rsidRDefault="007C4A35" w:rsidP="000900FF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  <w:r w:rsidRPr="000900F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1.3. </w:t>
      </w:r>
      <w:r w:rsidRPr="000900FF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 xml:space="preserve">Программно-методическое обеспечение воспитательного процесса </w:t>
      </w:r>
      <w:r w:rsidR="000900FF" w:rsidRPr="000900FF">
        <w:rPr>
          <w:rFonts w:ascii="Times New Roman" w:eastAsia="DejaVu Sans" w:hAnsi="Times New Roman"/>
          <w:b/>
          <w:bCs/>
          <w:kern w:val="2"/>
          <w:sz w:val="32"/>
          <w:u w:val="single"/>
          <w:lang w:eastAsia="hi-IN" w:bidi="hi-IN"/>
        </w:rPr>
        <w:t>МДОУ «Детский сад № 84»</w:t>
      </w:r>
      <w:r w:rsidR="000900FF" w:rsidRPr="000900FF">
        <w:rPr>
          <w:rFonts w:ascii="Times New Roman" w:eastAsia="DejaVu Sans" w:hAnsi="Times New Roman"/>
          <w:bCs/>
          <w:kern w:val="2"/>
          <w:sz w:val="32"/>
          <w:lang w:eastAsia="hi-IN" w:bidi="hi-IN"/>
        </w:rPr>
        <w:t xml:space="preserve">  </w:t>
      </w:r>
      <w:r w:rsidR="007B2D71" w:rsidRPr="000900FF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>на 202</w:t>
      </w:r>
      <w:r w:rsidR="00EC39D3" w:rsidRPr="000900FF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>3</w:t>
      </w:r>
      <w:r w:rsidR="007B2D71" w:rsidRPr="000900FF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>-202</w:t>
      </w:r>
      <w:r w:rsidR="00EC39D3" w:rsidRPr="000900FF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>4</w:t>
      </w:r>
      <w:r w:rsidRPr="000900FF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 xml:space="preserve"> учебный год</w:t>
      </w:r>
    </w:p>
    <w:p w:rsidR="007C4A35" w:rsidRDefault="007C4A35" w:rsidP="00D0611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80D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Педагогический коллектив:</w:t>
      </w:r>
    </w:p>
    <w:p w:rsidR="000900FF" w:rsidRPr="00D80DFF" w:rsidRDefault="000900FF" w:rsidP="00D0611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2"/>
        <w:tblW w:w="10349" w:type="dxa"/>
        <w:tblInd w:w="-176" w:type="dxa"/>
        <w:tblLayout w:type="fixed"/>
        <w:tblLook w:val="04A0"/>
      </w:tblPr>
      <w:tblGrid>
        <w:gridCol w:w="2836"/>
        <w:gridCol w:w="7513"/>
      </w:tblGrid>
      <w:tr w:rsidR="000900FF" w:rsidRPr="00D37144" w:rsidTr="000900FF">
        <w:tc>
          <w:tcPr>
            <w:tcW w:w="2836" w:type="dxa"/>
          </w:tcPr>
          <w:p w:rsidR="000900FF" w:rsidRPr="00D37144" w:rsidRDefault="000900FF" w:rsidP="000900F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7513" w:type="dxa"/>
          </w:tcPr>
          <w:p w:rsidR="000900FF" w:rsidRPr="00D37144" w:rsidRDefault="000900FF" w:rsidP="000900F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 И О </w:t>
            </w: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педагога.</w:t>
            </w:r>
          </w:p>
        </w:tc>
      </w:tr>
      <w:tr w:rsidR="000900FF" w:rsidRPr="00E059B7" w:rsidTr="000900FF">
        <w:trPr>
          <w:trHeight w:val="802"/>
        </w:trPr>
        <w:tc>
          <w:tcPr>
            <w:tcW w:w="2836" w:type="dxa"/>
          </w:tcPr>
          <w:p w:rsidR="000900FF" w:rsidRDefault="000900FF" w:rsidP="00D0611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00FF" w:rsidRDefault="000900FF" w:rsidP="00D0611A">
            <w:pPr>
              <w:widowControl/>
              <w:tabs>
                <w:tab w:val="center" w:pos="1310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1 (2-3 года)</w:t>
            </w:r>
          </w:p>
          <w:p w:rsidR="000900FF" w:rsidRPr="00005FDA" w:rsidRDefault="000900FF" w:rsidP="00D0611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0900FF" w:rsidRDefault="000900FF" w:rsidP="005B36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Калинина Екатерина Константиновна</w:t>
            </w:r>
          </w:p>
          <w:p w:rsidR="000900FF" w:rsidRPr="00005FDA" w:rsidRDefault="000900FF" w:rsidP="005B36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Светлана Игоревна</w:t>
            </w:r>
          </w:p>
        </w:tc>
      </w:tr>
      <w:tr w:rsidR="000900FF" w:rsidRPr="00E059B7" w:rsidTr="000900FF">
        <w:trPr>
          <w:trHeight w:val="802"/>
        </w:trPr>
        <w:tc>
          <w:tcPr>
            <w:tcW w:w="2836" w:type="dxa"/>
          </w:tcPr>
          <w:p w:rsidR="000900FF" w:rsidRDefault="000900FF" w:rsidP="00D0611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00FF" w:rsidRDefault="000900FF" w:rsidP="00D0611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 (1-2 года)</w:t>
            </w:r>
          </w:p>
        </w:tc>
        <w:tc>
          <w:tcPr>
            <w:tcW w:w="7513" w:type="dxa"/>
          </w:tcPr>
          <w:p w:rsidR="000900FF" w:rsidRDefault="000900FF" w:rsidP="000900FF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Степанова Елена Валерьевна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0900FF" w:rsidRDefault="000900FF" w:rsidP="000900FF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Казарина Елена Петровна</w:t>
            </w:r>
          </w:p>
        </w:tc>
      </w:tr>
      <w:tr w:rsidR="000900FF" w:rsidRPr="00E059B7" w:rsidTr="000900FF">
        <w:trPr>
          <w:trHeight w:val="802"/>
        </w:trPr>
        <w:tc>
          <w:tcPr>
            <w:tcW w:w="2836" w:type="dxa"/>
          </w:tcPr>
          <w:p w:rsidR="000900FF" w:rsidRDefault="000900FF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0611A" w:rsidRDefault="000900FF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2D0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DC4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DC4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лет)</w:t>
            </w:r>
          </w:p>
          <w:p w:rsidR="000900FF" w:rsidRPr="002D0A0F" w:rsidRDefault="00D0611A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детей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ОДА</w:t>
            </w:r>
          </w:p>
        </w:tc>
        <w:tc>
          <w:tcPr>
            <w:tcW w:w="7513" w:type="dxa"/>
          </w:tcPr>
          <w:p w:rsidR="000900FF" w:rsidRDefault="00DC4412" w:rsidP="000900FF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Файзулина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Марина Андреевна</w:t>
            </w:r>
          </w:p>
        </w:tc>
      </w:tr>
      <w:tr w:rsidR="000900FF" w:rsidRPr="00E059B7" w:rsidTr="000900FF">
        <w:trPr>
          <w:trHeight w:val="802"/>
        </w:trPr>
        <w:tc>
          <w:tcPr>
            <w:tcW w:w="2836" w:type="dxa"/>
          </w:tcPr>
          <w:p w:rsidR="000900FF" w:rsidRDefault="000900FF" w:rsidP="00D0611A">
            <w:pPr>
              <w:tabs>
                <w:tab w:val="left" w:pos="720"/>
                <w:tab w:val="center" w:pos="13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00FF" w:rsidRPr="00D0611A" w:rsidRDefault="000900FF" w:rsidP="00D0611A">
            <w:pPr>
              <w:tabs>
                <w:tab w:val="left" w:pos="720"/>
                <w:tab w:val="center" w:pos="13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DC4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</w:t>
            </w:r>
            <w:r w:rsidR="00D0611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3-4 </w:t>
            </w:r>
            <w:r w:rsidR="00D06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года)</w:t>
            </w:r>
          </w:p>
        </w:tc>
        <w:tc>
          <w:tcPr>
            <w:tcW w:w="7513" w:type="dxa"/>
          </w:tcPr>
          <w:p w:rsidR="000900FF" w:rsidRDefault="00D0611A" w:rsidP="00D0611A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Пашиева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Виктория Николаевна</w:t>
            </w:r>
          </w:p>
          <w:p w:rsidR="00D0611A" w:rsidRDefault="00D0611A" w:rsidP="00D0611A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Меньшикова Арина Сергеевна</w:t>
            </w:r>
          </w:p>
        </w:tc>
      </w:tr>
      <w:tr w:rsidR="000900FF" w:rsidRPr="00E059B7" w:rsidTr="000900FF">
        <w:trPr>
          <w:trHeight w:val="802"/>
        </w:trPr>
        <w:tc>
          <w:tcPr>
            <w:tcW w:w="2836" w:type="dxa"/>
          </w:tcPr>
          <w:p w:rsidR="000900FF" w:rsidRDefault="000900FF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00FF" w:rsidRDefault="000900FF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0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D06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2D0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D06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4-5 лет)</w:t>
            </w:r>
          </w:p>
          <w:p w:rsidR="00D0611A" w:rsidRPr="002D0A0F" w:rsidRDefault="00D0611A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детей с ТНР</w:t>
            </w:r>
          </w:p>
        </w:tc>
        <w:tc>
          <w:tcPr>
            <w:tcW w:w="7513" w:type="dxa"/>
          </w:tcPr>
          <w:p w:rsidR="000900FF" w:rsidRDefault="00D0611A" w:rsidP="00D0611A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Андреева Ольга Михайловна</w:t>
            </w:r>
          </w:p>
          <w:p w:rsidR="00D0611A" w:rsidRPr="00D0611A" w:rsidRDefault="00D0611A" w:rsidP="00D0611A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Кузнецова Наталья Николаевна</w:t>
            </w:r>
          </w:p>
        </w:tc>
      </w:tr>
      <w:tr w:rsidR="000900FF" w:rsidRPr="00E059B7" w:rsidTr="000900FF">
        <w:trPr>
          <w:trHeight w:val="802"/>
        </w:trPr>
        <w:tc>
          <w:tcPr>
            <w:tcW w:w="2836" w:type="dxa"/>
          </w:tcPr>
          <w:p w:rsidR="000900FF" w:rsidRDefault="000900FF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00FF" w:rsidRDefault="00D0611A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8</w:t>
            </w:r>
            <w:r w:rsidR="000900FF" w:rsidRPr="002D0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4-5 лет)</w:t>
            </w:r>
          </w:p>
          <w:p w:rsidR="00D0611A" w:rsidRPr="002D0A0F" w:rsidRDefault="00D0611A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детей с ТНР</w:t>
            </w:r>
          </w:p>
        </w:tc>
        <w:tc>
          <w:tcPr>
            <w:tcW w:w="7513" w:type="dxa"/>
          </w:tcPr>
          <w:p w:rsidR="000900FF" w:rsidRDefault="00D0611A" w:rsidP="000900FF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Жохова Екатерина Андреевна</w:t>
            </w:r>
          </w:p>
          <w:p w:rsidR="00D0611A" w:rsidRDefault="00D0611A" w:rsidP="000900FF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Алиева Анна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Ахадовна</w:t>
            </w:r>
            <w:proofErr w:type="spellEnd"/>
          </w:p>
        </w:tc>
      </w:tr>
      <w:tr w:rsidR="000900FF" w:rsidRPr="00E059B7" w:rsidTr="000900FF">
        <w:trPr>
          <w:trHeight w:val="802"/>
        </w:trPr>
        <w:tc>
          <w:tcPr>
            <w:tcW w:w="2836" w:type="dxa"/>
          </w:tcPr>
          <w:p w:rsidR="00D0611A" w:rsidRDefault="00D0611A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0611A" w:rsidRDefault="00D0611A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9</w:t>
            </w:r>
            <w:r w:rsidRPr="002D0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 лет)</w:t>
            </w:r>
          </w:p>
          <w:p w:rsidR="000900FF" w:rsidRDefault="00D0611A" w:rsidP="00D0611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детей с ТНР</w:t>
            </w:r>
          </w:p>
        </w:tc>
        <w:tc>
          <w:tcPr>
            <w:tcW w:w="7513" w:type="dxa"/>
          </w:tcPr>
          <w:p w:rsidR="000900FF" w:rsidRDefault="00D0611A" w:rsidP="000900FF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Шувалова Наталья Евгеньевна</w:t>
            </w:r>
          </w:p>
          <w:p w:rsidR="00D0611A" w:rsidRDefault="00D0611A" w:rsidP="00D0611A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Бакоева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Милена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Юрьевна</w:t>
            </w:r>
          </w:p>
        </w:tc>
      </w:tr>
      <w:tr w:rsidR="00D0611A" w:rsidRPr="00E059B7" w:rsidTr="000900FF">
        <w:trPr>
          <w:trHeight w:val="802"/>
        </w:trPr>
        <w:tc>
          <w:tcPr>
            <w:tcW w:w="2836" w:type="dxa"/>
          </w:tcPr>
          <w:p w:rsidR="00D0611A" w:rsidRDefault="00D0611A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11</w:t>
            </w:r>
            <w:r w:rsidRPr="002D0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6-7 лет)</w:t>
            </w:r>
          </w:p>
          <w:p w:rsidR="00D0611A" w:rsidRDefault="00D0611A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детей с ТНР</w:t>
            </w:r>
          </w:p>
        </w:tc>
        <w:tc>
          <w:tcPr>
            <w:tcW w:w="7513" w:type="dxa"/>
          </w:tcPr>
          <w:p w:rsidR="00D0611A" w:rsidRDefault="00D0611A" w:rsidP="000900FF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Базанова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</w:tr>
      <w:tr w:rsidR="00D0611A" w:rsidRPr="00E059B7" w:rsidTr="000900FF">
        <w:trPr>
          <w:trHeight w:val="802"/>
        </w:trPr>
        <w:tc>
          <w:tcPr>
            <w:tcW w:w="2836" w:type="dxa"/>
          </w:tcPr>
          <w:p w:rsidR="00D0611A" w:rsidRDefault="00D0611A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12</w:t>
            </w:r>
            <w:r w:rsidRPr="002D0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 лет)</w:t>
            </w:r>
          </w:p>
          <w:p w:rsidR="00D0611A" w:rsidRDefault="00D0611A" w:rsidP="00D061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детей с ТНР</w:t>
            </w:r>
          </w:p>
        </w:tc>
        <w:tc>
          <w:tcPr>
            <w:tcW w:w="7513" w:type="dxa"/>
          </w:tcPr>
          <w:p w:rsidR="00D0611A" w:rsidRDefault="00D0611A" w:rsidP="000900FF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Лях Евгения Михайловна</w:t>
            </w:r>
          </w:p>
          <w:p w:rsidR="00D0611A" w:rsidRDefault="00D0611A" w:rsidP="000900FF">
            <w:pPr>
              <w:tabs>
                <w:tab w:val="left" w:pos="55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Евстафьева Елена Борисовна</w:t>
            </w:r>
          </w:p>
        </w:tc>
      </w:tr>
    </w:tbl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537" w:rsidRDefault="00397537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Старшие воспитатели:</w:t>
      </w:r>
    </w:p>
    <w:p w:rsidR="00397537" w:rsidRDefault="00397537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Шпунтова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Юлия Валерьевна</w:t>
      </w:r>
    </w:p>
    <w:p w:rsidR="00397537" w:rsidRDefault="00397537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Лях Евгения Михайловна</w:t>
      </w:r>
    </w:p>
    <w:p w:rsidR="00397537" w:rsidRDefault="00397537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Педагог-психолог: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Корсикова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Елена Николаевна</w:t>
      </w:r>
    </w:p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Учитель-дефектолог: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Щибрик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Вера Николаевна</w:t>
      </w:r>
    </w:p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Учителя-логопеды:</w:t>
      </w:r>
    </w:p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Силантьева Вера Владимировна</w:t>
      </w:r>
    </w:p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Кузнецова Екатерина Александровна</w:t>
      </w:r>
    </w:p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Куминова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Елена Дмитриевна</w:t>
      </w:r>
    </w:p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Курманова Злата Вячеславовна</w:t>
      </w:r>
    </w:p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11A" w:rsidRDefault="00D0611A" w:rsidP="00D0611A">
      <w:pPr>
        <w:widowControl/>
        <w:tabs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Инструктор по физической культуре:</w:t>
      </w:r>
    </w:p>
    <w:p w:rsidR="00397537" w:rsidRDefault="00D0611A" w:rsidP="00177EC7">
      <w:pPr>
        <w:widowControl/>
        <w:tabs>
          <w:tab w:val="left" w:pos="6015"/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77EC7">
        <w:rPr>
          <w:rFonts w:ascii="Times New Roman" w:hAnsi="Times New Roman" w:cs="Times New Roman"/>
          <w:sz w:val="28"/>
          <w:szCs w:val="28"/>
          <w:lang w:eastAsia="ru-RU"/>
        </w:rPr>
        <w:t>Москалева Екатерина Сергеевна</w:t>
      </w:r>
    </w:p>
    <w:p w:rsidR="00177EC7" w:rsidRDefault="00D0611A" w:rsidP="00177EC7">
      <w:pPr>
        <w:widowControl/>
        <w:tabs>
          <w:tab w:val="left" w:pos="6015"/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77EC7" w:rsidRDefault="00177EC7" w:rsidP="00177EC7">
      <w:pPr>
        <w:widowControl/>
        <w:tabs>
          <w:tab w:val="left" w:pos="6015"/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177EC7" w:rsidRDefault="00177EC7" w:rsidP="00177EC7">
      <w:pPr>
        <w:widowControl/>
        <w:tabs>
          <w:tab w:val="left" w:pos="6015"/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Юрыжева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Оксана Олеговна</w:t>
      </w:r>
    </w:p>
    <w:p w:rsidR="00397537" w:rsidRDefault="00397537" w:rsidP="00177EC7">
      <w:pPr>
        <w:widowControl/>
        <w:tabs>
          <w:tab w:val="left" w:pos="6015"/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9010E" w:rsidRDefault="00177EC7" w:rsidP="00177EC7">
      <w:pPr>
        <w:widowControl/>
        <w:tabs>
          <w:tab w:val="left" w:pos="6015"/>
          <w:tab w:val="left" w:pos="8730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B563C" w:rsidRPr="007333E0" w:rsidRDefault="007C4A35" w:rsidP="006B563C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</w:rPr>
      </w:pPr>
      <w:r w:rsidRPr="009371E7">
        <w:rPr>
          <w:b/>
          <w:sz w:val="28"/>
          <w:szCs w:val="28"/>
        </w:rPr>
        <w:t>Образовательная деятельность во всех возрастных группах</w:t>
      </w:r>
      <w:r w:rsidRPr="007C4A35">
        <w:rPr>
          <w:sz w:val="28"/>
          <w:szCs w:val="28"/>
        </w:rPr>
        <w:t xml:space="preserve"> ведется </w:t>
      </w:r>
      <w:r w:rsidR="00177EC7">
        <w:rPr>
          <w:sz w:val="28"/>
          <w:szCs w:val="28"/>
        </w:rPr>
        <w:t xml:space="preserve">по ОП МДОУ «Детский сад № 84» </w:t>
      </w:r>
      <w:r w:rsidR="006B563C">
        <w:rPr>
          <w:sz w:val="28"/>
          <w:szCs w:val="28"/>
        </w:rPr>
        <w:t xml:space="preserve">написанной на основе </w:t>
      </w:r>
      <w:r w:rsidR="006B563C" w:rsidRPr="006B563C">
        <w:t xml:space="preserve">ФОП </w:t>
      </w:r>
      <w:r w:rsidR="006B563C" w:rsidRPr="006B563C">
        <w:rPr>
          <w:sz w:val="28"/>
          <w:szCs w:val="28"/>
        </w:rPr>
        <w:t>ДО (</w:t>
      </w:r>
      <w:r w:rsidR="006B563C" w:rsidRPr="006B563C">
        <w:rPr>
          <w:rFonts w:eastAsia="Calibri"/>
          <w:sz w:val="28"/>
          <w:szCs w:val="28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</w:t>
      </w:r>
      <w:proofErr w:type="gramStart"/>
      <w:r w:rsidR="006B563C" w:rsidRPr="006B563C">
        <w:rPr>
          <w:rFonts w:eastAsia="Calibri"/>
          <w:sz w:val="28"/>
          <w:szCs w:val="28"/>
        </w:rPr>
        <w:t>"(</w:t>
      </w:r>
      <w:proofErr w:type="gramEnd"/>
      <w:r w:rsidR="006B563C" w:rsidRPr="006B563C">
        <w:rPr>
          <w:rFonts w:eastAsia="Calibri"/>
          <w:sz w:val="28"/>
          <w:szCs w:val="28"/>
        </w:rPr>
        <w:t>Зарегистрирован 28.12.2022 № 71847)</w:t>
      </w:r>
      <w:r w:rsidR="006B563C">
        <w:rPr>
          <w:rFonts w:eastAsia="Calibri"/>
          <w:sz w:val="28"/>
          <w:szCs w:val="28"/>
        </w:rPr>
        <w:t xml:space="preserve">, </w:t>
      </w:r>
      <w:r w:rsidR="007333E0" w:rsidRPr="007333E0">
        <w:rPr>
          <w:sz w:val="28"/>
          <w:szCs w:val="28"/>
        </w:rPr>
        <w:t>ФГОС ДО (Приказом Министерства образования и науки Российской Федерации от 17 октября 2013 г</w:t>
      </w:r>
      <w:r w:rsidR="007333E0">
        <w:rPr>
          <w:sz w:val="28"/>
          <w:szCs w:val="28"/>
        </w:rPr>
        <w:t>)</w:t>
      </w:r>
      <w:r w:rsidR="007333E0" w:rsidRPr="007333E0">
        <w:rPr>
          <w:sz w:val="28"/>
          <w:szCs w:val="28"/>
        </w:rPr>
        <w:t xml:space="preserve">. </w:t>
      </w:r>
      <w:r w:rsidR="007333E0">
        <w:rPr>
          <w:sz w:val="28"/>
          <w:szCs w:val="28"/>
        </w:rPr>
        <w:t xml:space="preserve"> </w:t>
      </w:r>
    </w:p>
    <w:p w:rsidR="007C4A35" w:rsidRPr="007C4A35" w:rsidRDefault="007C4A35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EC7" w:rsidRDefault="00177EC7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77EC7" w:rsidRDefault="00177EC7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77EC7" w:rsidRDefault="00177EC7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77EC7" w:rsidRDefault="00177EC7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77EC7" w:rsidRDefault="00177EC7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77EC7" w:rsidRDefault="00177EC7" w:rsidP="00397537">
      <w:pPr>
        <w:widowControl/>
        <w:suppressAutoHyphens w:val="0"/>
        <w:autoSpaceDE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77EC7" w:rsidRDefault="00177EC7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058CA" w:rsidRPr="008B4686" w:rsidRDefault="002058CA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8B4686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t>II</w:t>
      </w:r>
      <w:r w:rsidR="008B4686" w:rsidRPr="008B468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РАЗДЕЛ</w:t>
      </w:r>
    </w:p>
    <w:p w:rsidR="002058CA" w:rsidRPr="002058CA" w:rsidRDefault="002058CA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58CA">
        <w:rPr>
          <w:rFonts w:ascii="Times New Roman" w:hAnsi="Times New Roman" w:cs="Times New Roman"/>
          <w:b/>
          <w:sz w:val="32"/>
          <w:szCs w:val="32"/>
          <w:lang w:eastAsia="ru-RU"/>
        </w:rPr>
        <w:t>Повышение квалификации и профессионального мастерства педагогов.</w:t>
      </w:r>
    </w:p>
    <w:p w:rsidR="00005FDA" w:rsidRPr="002058CA" w:rsidRDefault="00005FDA" w:rsidP="00177EC7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</w:p>
    <w:p w:rsidR="00D37144" w:rsidRDefault="00A33DDA" w:rsidP="00177EC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E1E9C">
        <w:rPr>
          <w:rFonts w:ascii="Times New Roman" w:hAnsi="Times New Roman" w:cs="Times New Roman"/>
          <w:b/>
          <w:sz w:val="32"/>
          <w:szCs w:val="32"/>
        </w:rPr>
        <w:t>2.1.</w:t>
      </w:r>
      <w:r w:rsidRPr="004E1E9C">
        <w:rPr>
          <w:rFonts w:ascii="Times New Roman" w:hAnsi="Times New Roman" w:cs="Times New Roman"/>
          <w:sz w:val="32"/>
          <w:szCs w:val="32"/>
          <w:u w:val="single"/>
        </w:rPr>
        <w:t>Курсовая переподготовка, переобучение</w:t>
      </w:r>
      <w:r w:rsidR="0019010E" w:rsidRPr="004E1E9C">
        <w:rPr>
          <w:rFonts w:ascii="Times New Roman" w:hAnsi="Times New Roman" w:cs="Times New Roman"/>
          <w:sz w:val="32"/>
          <w:szCs w:val="32"/>
          <w:u w:val="single"/>
        </w:rPr>
        <w:t>, курсы повышения квалификации</w:t>
      </w:r>
      <w:r w:rsidR="0019010E" w:rsidRPr="00177EC7">
        <w:rPr>
          <w:rFonts w:ascii="Times New Roman" w:hAnsi="Times New Roman" w:cs="Times New Roman"/>
          <w:color w:val="FF0000"/>
          <w:sz w:val="32"/>
          <w:szCs w:val="32"/>
          <w:u w:val="single"/>
        </w:rPr>
        <w:t>.</w:t>
      </w:r>
    </w:p>
    <w:tbl>
      <w:tblPr>
        <w:tblStyle w:val="3"/>
        <w:tblW w:w="10349" w:type="dxa"/>
        <w:tblInd w:w="-176" w:type="dxa"/>
        <w:tblLayout w:type="fixed"/>
        <w:tblLook w:val="04A0"/>
      </w:tblPr>
      <w:tblGrid>
        <w:gridCol w:w="851"/>
        <w:gridCol w:w="2268"/>
        <w:gridCol w:w="2694"/>
        <w:gridCol w:w="4536"/>
      </w:tblGrid>
      <w:tr w:rsidR="004E1E9C" w:rsidRPr="00D37144" w:rsidTr="00AE3CAE">
        <w:tc>
          <w:tcPr>
            <w:tcW w:w="851" w:type="dxa"/>
          </w:tcPr>
          <w:p w:rsidR="004E1E9C" w:rsidRPr="00D37144" w:rsidRDefault="004E1E9C" w:rsidP="005B366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</w:tcPr>
          <w:p w:rsidR="004E1E9C" w:rsidRPr="00D37144" w:rsidRDefault="004E1E9C" w:rsidP="005B366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2694" w:type="dxa"/>
          </w:tcPr>
          <w:p w:rsidR="004E1E9C" w:rsidRPr="00D37144" w:rsidRDefault="004E1E9C" w:rsidP="004E1E9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ата начала обучения</w:t>
            </w:r>
          </w:p>
        </w:tc>
        <w:tc>
          <w:tcPr>
            <w:tcW w:w="4536" w:type="dxa"/>
          </w:tcPr>
          <w:p w:rsidR="004E1E9C" w:rsidRPr="00D37144" w:rsidRDefault="004E1E9C" w:rsidP="0039753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Курсы</w:t>
            </w:r>
          </w:p>
        </w:tc>
      </w:tr>
      <w:tr w:rsidR="004E1E9C" w:rsidRPr="00005FDA" w:rsidTr="004E1E9C">
        <w:trPr>
          <w:trHeight w:val="185"/>
        </w:trPr>
        <w:tc>
          <w:tcPr>
            <w:tcW w:w="851" w:type="dxa"/>
          </w:tcPr>
          <w:p w:rsidR="004E1E9C" w:rsidRPr="00005FDA" w:rsidRDefault="004E1E9C" w:rsidP="004E1E9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4E1E9C" w:rsidRPr="004E1E9C" w:rsidRDefault="004E1E9C" w:rsidP="005B366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u w:val="double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Пашиева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E1E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В.Н.</w:t>
            </w:r>
          </w:p>
        </w:tc>
        <w:tc>
          <w:tcPr>
            <w:tcW w:w="2694" w:type="dxa"/>
          </w:tcPr>
          <w:p w:rsidR="004E1E9C" w:rsidRPr="00005FDA" w:rsidRDefault="004E1E9C" w:rsidP="005B366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4536" w:type="dxa"/>
          </w:tcPr>
          <w:p w:rsidR="004E1E9C" w:rsidRPr="004E1E9C" w:rsidRDefault="004E1E9C" w:rsidP="003975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«</w:t>
            </w:r>
            <w:hyperlink r:id="rId9" w:history="1">
              <w:r w:rsidRPr="004E1E9C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0"/>
                  <w:u w:val="none"/>
                </w:rPr>
                <w:t>Игровые формы и методы в образовательной деятельности с детьми дошкольного возраста</w:t>
              </w:r>
            </w:hyperlink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  <w:p w:rsidR="004E1E9C" w:rsidRPr="004E1E9C" w:rsidRDefault="004E1E9C" w:rsidP="0039753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1E9C" w:rsidRPr="00005FDA" w:rsidTr="004E1E9C">
        <w:trPr>
          <w:trHeight w:val="185"/>
        </w:trPr>
        <w:tc>
          <w:tcPr>
            <w:tcW w:w="851" w:type="dxa"/>
          </w:tcPr>
          <w:p w:rsidR="004E1E9C" w:rsidRPr="00005FDA" w:rsidRDefault="004E1E9C" w:rsidP="004E1E9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4E1E9C" w:rsidRDefault="004E1E9C" w:rsidP="005B366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Степанова Е.В.</w:t>
            </w:r>
          </w:p>
        </w:tc>
        <w:tc>
          <w:tcPr>
            <w:tcW w:w="2694" w:type="dxa"/>
          </w:tcPr>
          <w:p w:rsidR="004E1E9C" w:rsidRDefault="004E1E9C" w:rsidP="005B366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4536" w:type="dxa"/>
          </w:tcPr>
          <w:p w:rsidR="004E1E9C" w:rsidRPr="004E1E9C" w:rsidRDefault="004E1E9C" w:rsidP="003975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«</w:t>
            </w:r>
            <w:hyperlink r:id="rId10" w:history="1">
              <w:r w:rsidRPr="004E1E9C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0"/>
                  <w:u w:val="none"/>
                </w:rPr>
                <w:t>Игровые формы и методы в образовательной деятельности с детьми дошкольного возраста</w:t>
              </w:r>
            </w:hyperlink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  <w:p w:rsidR="004E1E9C" w:rsidRPr="00005FDA" w:rsidRDefault="004E1E9C" w:rsidP="0039753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1E9C" w:rsidRPr="00005FDA" w:rsidTr="004E1E9C">
        <w:trPr>
          <w:trHeight w:val="185"/>
        </w:trPr>
        <w:tc>
          <w:tcPr>
            <w:tcW w:w="851" w:type="dxa"/>
          </w:tcPr>
          <w:p w:rsidR="004E1E9C" w:rsidRPr="00005FDA" w:rsidRDefault="004E1E9C" w:rsidP="004E1E9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4E1E9C" w:rsidRDefault="004E1E9C" w:rsidP="005B366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Казарина Е.П.</w:t>
            </w:r>
          </w:p>
        </w:tc>
        <w:tc>
          <w:tcPr>
            <w:tcW w:w="2694" w:type="dxa"/>
          </w:tcPr>
          <w:p w:rsidR="004E1E9C" w:rsidRDefault="004E1E9C" w:rsidP="005B366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 2024г.</w:t>
            </w:r>
          </w:p>
        </w:tc>
        <w:tc>
          <w:tcPr>
            <w:tcW w:w="4536" w:type="dxa"/>
          </w:tcPr>
          <w:p w:rsidR="004E1E9C" w:rsidRPr="004E1E9C" w:rsidRDefault="004E1E9C" w:rsidP="0039753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1" w:history="1">
              <w:r w:rsidRPr="004E1E9C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Организация РППС дошкольных образовательных организаций в контексте реализации ФОП </w:t>
              </w:r>
              <w:proofErr w:type="gramStart"/>
              <w:r w:rsidRPr="004E1E9C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1E9C" w:rsidRPr="00005FDA" w:rsidTr="004E1E9C">
        <w:trPr>
          <w:trHeight w:val="185"/>
        </w:trPr>
        <w:tc>
          <w:tcPr>
            <w:tcW w:w="851" w:type="dxa"/>
          </w:tcPr>
          <w:p w:rsidR="004E1E9C" w:rsidRPr="00005FDA" w:rsidRDefault="004E1E9C" w:rsidP="004E1E9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</w:tcPr>
          <w:p w:rsidR="004E1E9C" w:rsidRDefault="004E1E9C" w:rsidP="005B366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Кузнецова Е.А.</w:t>
            </w:r>
          </w:p>
        </w:tc>
        <w:tc>
          <w:tcPr>
            <w:tcW w:w="2694" w:type="dxa"/>
          </w:tcPr>
          <w:p w:rsidR="004E1E9C" w:rsidRPr="004E1E9C" w:rsidRDefault="004E1E9C" w:rsidP="005B366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2024г.</w:t>
            </w:r>
          </w:p>
        </w:tc>
        <w:tc>
          <w:tcPr>
            <w:tcW w:w="4536" w:type="dxa"/>
          </w:tcPr>
          <w:p w:rsidR="004E1E9C" w:rsidRPr="004E1E9C" w:rsidRDefault="00C33692" w:rsidP="0039753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4E1E9C">
                <w:rPr>
                  <w:rFonts w:ascii="Times New Roman" w:hAnsi="Times New Roman" w:cs="Times New Roman"/>
                  <w:sz w:val="32"/>
                </w:rPr>
                <w:t>«</w:t>
              </w:r>
              <w:r w:rsidR="004E1E9C" w:rsidRPr="004E1E9C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0"/>
                  <w:u w:val="none"/>
                </w:rPr>
                <w:t>Педагогическая деятельность в сфере дополнительного образования</w:t>
              </w:r>
            </w:hyperlink>
            <w:r w:rsidR="004E1E9C">
              <w:rPr>
                <w:rFonts w:ascii="Times New Roman" w:hAnsi="Times New Roman" w:cs="Times New Roman"/>
                <w:sz w:val="32"/>
              </w:rPr>
              <w:t>»</w:t>
            </w:r>
          </w:p>
        </w:tc>
      </w:tr>
      <w:tr w:rsidR="004E1E9C" w:rsidRPr="00005FDA" w:rsidTr="004E1E9C">
        <w:trPr>
          <w:trHeight w:val="185"/>
        </w:trPr>
        <w:tc>
          <w:tcPr>
            <w:tcW w:w="851" w:type="dxa"/>
          </w:tcPr>
          <w:p w:rsidR="004E1E9C" w:rsidRPr="00005FDA" w:rsidRDefault="004E1E9C" w:rsidP="004E1E9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4E1E9C" w:rsidRDefault="004E1E9C" w:rsidP="005B366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Силантьева В.В.</w:t>
            </w:r>
          </w:p>
        </w:tc>
        <w:tc>
          <w:tcPr>
            <w:tcW w:w="2694" w:type="dxa"/>
          </w:tcPr>
          <w:p w:rsidR="004E1E9C" w:rsidRDefault="004E1E9C" w:rsidP="005B366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2024г.</w:t>
            </w:r>
          </w:p>
        </w:tc>
        <w:tc>
          <w:tcPr>
            <w:tcW w:w="4536" w:type="dxa"/>
          </w:tcPr>
          <w:p w:rsidR="004E1E9C" w:rsidRPr="00005FDA" w:rsidRDefault="00C33692" w:rsidP="00397537">
            <w:pPr>
              <w:widowControl/>
              <w:tabs>
                <w:tab w:val="left" w:pos="870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4E1E9C">
                <w:rPr>
                  <w:rFonts w:ascii="Times New Roman" w:hAnsi="Times New Roman" w:cs="Times New Roman"/>
                  <w:sz w:val="32"/>
                </w:rPr>
                <w:t>«</w:t>
              </w:r>
              <w:r w:rsidR="004E1E9C" w:rsidRPr="004E1E9C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0"/>
                  <w:u w:val="none"/>
                </w:rPr>
                <w:t>Педагогическая деятельность в сфере дополнительного образования</w:t>
              </w:r>
            </w:hyperlink>
            <w:r w:rsidR="004E1E9C">
              <w:rPr>
                <w:rFonts w:ascii="Times New Roman" w:hAnsi="Times New Roman" w:cs="Times New Roman"/>
                <w:sz w:val="32"/>
              </w:rPr>
              <w:t>»</w:t>
            </w:r>
          </w:p>
        </w:tc>
      </w:tr>
      <w:tr w:rsidR="004E1E9C" w:rsidRPr="00005FDA" w:rsidTr="004E1E9C">
        <w:trPr>
          <w:trHeight w:val="185"/>
        </w:trPr>
        <w:tc>
          <w:tcPr>
            <w:tcW w:w="851" w:type="dxa"/>
          </w:tcPr>
          <w:p w:rsidR="004E1E9C" w:rsidRDefault="004E1E9C" w:rsidP="004E1E9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:rsidR="004E1E9C" w:rsidRDefault="004E1E9C" w:rsidP="005B366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Файзулина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694" w:type="dxa"/>
          </w:tcPr>
          <w:p w:rsidR="004E1E9C" w:rsidRDefault="00397537" w:rsidP="005B366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 2024г.</w:t>
            </w:r>
          </w:p>
        </w:tc>
        <w:tc>
          <w:tcPr>
            <w:tcW w:w="4536" w:type="dxa"/>
          </w:tcPr>
          <w:p w:rsidR="004E1E9C" w:rsidRPr="00397537" w:rsidRDefault="00397537" w:rsidP="00397537">
            <w:pPr>
              <w:widowControl/>
              <w:tabs>
                <w:tab w:val="left" w:pos="87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4" w:history="1">
              <w:r w:rsidRPr="00397537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Реализация инклюзивного образования в ДОО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1E9C" w:rsidRPr="00005FDA" w:rsidTr="004E1E9C">
        <w:trPr>
          <w:trHeight w:val="185"/>
        </w:trPr>
        <w:tc>
          <w:tcPr>
            <w:tcW w:w="851" w:type="dxa"/>
          </w:tcPr>
          <w:p w:rsidR="004E1E9C" w:rsidRDefault="004E1E9C" w:rsidP="004E1E9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</w:tcPr>
          <w:p w:rsidR="004E1E9C" w:rsidRDefault="00397537" w:rsidP="005B366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Щибрик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В.Н. </w:t>
            </w:r>
          </w:p>
        </w:tc>
        <w:tc>
          <w:tcPr>
            <w:tcW w:w="2694" w:type="dxa"/>
          </w:tcPr>
          <w:p w:rsidR="004E1E9C" w:rsidRDefault="00397537" w:rsidP="005B366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 2024г.</w:t>
            </w:r>
          </w:p>
        </w:tc>
        <w:tc>
          <w:tcPr>
            <w:tcW w:w="4536" w:type="dxa"/>
          </w:tcPr>
          <w:p w:rsidR="004E1E9C" w:rsidRPr="00397537" w:rsidRDefault="00C33692" w:rsidP="00397537">
            <w:pPr>
              <w:widowControl/>
              <w:tabs>
                <w:tab w:val="left" w:pos="87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97537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397537" w:rsidRPr="00397537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Реализация инклюзивного образования в ДОО</w:t>
              </w:r>
            </w:hyperlink>
            <w:r w:rsidR="00397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E1E9C" w:rsidRPr="00177EC7" w:rsidRDefault="004E1E9C" w:rsidP="00177EC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A33DDA" w:rsidRPr="008B4686" w:rsidRDefault="008B4686" w:rsidP="00177EC7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2.2 </w:t>
      </w:r>
      <w:r w:rsidR="00A33DDA" w:rsidRPr="008B4686"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  <w:t>Аттестация педагогов.</w:t>
      </w:r>
    </w:p>
    <w:p w:rsidR="00A33DDA" w:rsidRPr="00005FDA" w:rsidRDefault="00A33DDA" w:rsidP="00A33DDA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5FDA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аттестации</w:t>
      </w:r>
    </w:p>
    <w:tbl>
      <w:tblPr>
        <w:tblStyle w:val="3"/>
        <w:tblW w:w="10349" w:type="dxa"/>
        <w:tblInd w:w="-176" w:type="dxa"/>
        <w:tblLayout w:type="fixed"/>
        <w:tblLook w:val="04A0"/>
      </w:tblPr>
      <w:tblGrid>
        <w:gridCol w:w="851"/>
        <w:gridCol w:w="2268"/>
        <w:gridCol w:w="2694"/>
        <w:gridCol w:w="1417"/>
        <w:gridCol w:w="1701"/>
        <w:gridCol w:w="1418"/>
      </w:tblGrid>
      <w:tr w:rsidR="00A33DDA" w:rsidRPr="00005FDA" w:rsidTr="00C21A3D">
        <w:tc>
          <w:tcPr>
            <w:tcW w:w="851" w:type="dxa"/>
          </w:tcPr>
          <w:p w:rsidR="00A33DDA" w:rsidRPr="00D37144" w:rsidRDefault="00D37144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2694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17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Предыдущая аттестация</w:t>
            </w:r>
          </w:p>
        </w:tc>
        <w:tc>
          <w:tcPr>
            <w:tcW w:w="1418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Следующая аттестация</w:t>
            </w:r>
          </w:p>
        </w:tc>
      </w:tr>
      <w:tr w:rsidR="00A33DDA" w:rsidRPr="00005FDA" w:rsidTr="00177EC7">
        <w:trPr>
          <w:trHeight w:val="395"/>
        </w:trPr>
        <w:tc>
          <w:tcPr>
            <w:tcW w:w="851" w:type="dxa"/>
          </w:tcPr>
          <w:p w:rsidR="00A33DDA" w:rsidRPr="00005FDA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A33DDA" w:rsidRPr="00005FDA" w:rsidRDefault="00177E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Корсикова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Е.Н.</w:t>
            </w:r>
          </w:p>
        </w:tc>
        <w:tc>
          <w:tcPr>
            <w:tcW w:w="2694" w:type="dxa"/>
          </w:tcPr>
          <w:p w:rsidR="00A33DDA" w:rsidRPr="00005FDA" w:rsidRDefault="00177EC7" w:rsidP="003B24A1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1417" w:type="dxa"/>
          </w:tcPr>
          <w:p w:rsidR="00A33DDA" w:rsidRPr="00005FDA" w:rsidRDefault="00177EC7" w:rsidP="00FB766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701" w:type="dxa"/>
          </w:tcPr>
          <w:p w:rsidR="00A33DDA" w:rsidRPr="00005FDA" w:rsidRDefault="007B2D71" w:rsidP="00177EC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77E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8" w:type="dxa"/>
          </w:tcPr>
          <w:p w:rsidR="00A33DDA" w:rsidRPr="00005FDA" w:rsidRDefault="007B2D71" w:rsidP="00177EC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77E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177EC7" w:rsidRDefault="00177EC7" w:rsidP="00005FD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C4A35" w:rsidRDefault="00A94159" w:rsidP="00177EC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4686">
        <w:rPr>
          <w:rFonts w:ascii="Times New Roman" w:hAnsi="Times New Roman" w:cs="Times New Roman"/>
          <w:b/>
          <w:sz w:val="32"/>
          <w:szCs w:val="32"/>
        </w:rPr>
        <w:lastRenderedPageBreak/>
        <w:t>2.3</w:t>
      </w:r>
      <w:r w:rsidR="00797921" w:rsidRPr="008B468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97921" w:rsidRPr="00CB0F2B">
        <w:rPr>
          <w:rFonts w:ascii="Times New Roman" w:hAnsi="Times New Roman" w:cs="Times New Roman"/>
          <w:b/>
          <w:bCs/>
          <w:sz w:val="32"/>
          <w:szCs w:val="32"/>
          <w:u w:val="single"/>
        </w:rPr>
        <w:t>Планирование работы по самообразованию педагогов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>Помощь в самообразовании: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-определение творческой темы самообразования;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знакомство с индивидуальным планом развития педагогов;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рассмотрение отчетных мероприятий по темам самообразования;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изучение материалов работы педагогов по самообразованию;</w:t>
      </w:r>
    </w:p>
    <w:p w:rsidR="00CB0F2B" w:rsidRP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отчет по темам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 течении года).</w:t>
      </w:r>
    </w:p>
    <w:p w:rsidR="007C4A35" w:rsidRDefault="007C4A35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F6CA4" w:rsidRDefault="00E36353" w:rsidP="008B4686">
      <w:pPr>
        <w:widowControl/>
        <w:suppressAutoHyphens w:val="0"/>
        <w:autoSpaceDE/>
        <w:spacing w:line="259" w:lineRule="auto"/>
        <w:jc w:val="both"/>
        <w:rPr>
          <w:rFonts w:ascii="Times New Roman" w:eastAsia="Calibri" w:hAnsi="Times New Roman" w:cs="Times New Roman"/>
          <w:b/>
          <w:bCs/>
          <w:kern w:val="2"/>
          <w:sz w:val="32"/>
          <w:szCs w:val="32"/>
          <w:u w:val="single"/>
          <w:lang w:eastAsia="en-US"/>
        </w:rPr>
      </w:pPr>
      <w:r w:rsidRPr="008B468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2.4</w:t>
      </w:r>
      <w:r w:rsidR="00797921" w:rsidRPr="008B468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. </w:t>
      </w:r>
      <w:r w:rsidR="00797921" w:rsidRPr="00CB0F2B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Семинары, семинары-практикумы, м</w:t>
      </w:r>
      <w:r w:rsidR="008B4686" w:rsidRPr="00CB0F2B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астер-классы, тренинги</w:t>
      </w:r>
      <w:r w:rsidR="00DF6CA4" w:rsidRPr="00CB0F2B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 xml:space="preserve"> </w:t>
      </w:r>
      <w:r w:rsidR="00DF6CA4" w:rsidRPr="00CB0F2B">
        <w:rPr>
          <w:rFonts w:ascii="Times New Roman" w:eastAsia="Calibri" w:hAnsi="Times New Roman" w:cs="Times New Roman"/>
          <w:b/>
          <w:bCs/>
          <w:kern w:val="2"/>
          <w:sz w:val="32"/>
          <w:szCs w:val="32"/>
          <w:u w:val="single"/>
          <w:lang w:eastAsia="en-US"/>
        </w:rPr>
        <w:t>для педагогических работников</w:t>
      </w:r>
    </w:p>
    <w:p w:rsidR="00177EC7" w:rsidRPr="00CB0F2B" w:rsidRDefault="00177EC7" w:rsidP="008B4686">
      <w:pPr>
        <w:widowControl/>
        <w:suppressAutoHyphens w:val="0"/>
        <w:autoSpaceDE/>
        <w:spacing w:line="259" w:lineRule="auto"/>
        <w:jc w:val="both"/>
        <w:rPr>
          <w:rFonts w:ascii="Times New Roman" w:eastAsia="Calibri" w:hAnsi="Times New Roman" w:cs="Times New Roman"/>
          <w:b/>
          <w:bCs/>
          <w:kern w:val="2"/>
          <w:sz w:val="32"/>
          <w:szCs w:val="32"/>
          <w:u w:val="single"/>
          <w:lang w:eastAsia="en-US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0"/>
        <w:gridCol w:w="1701"/>
        <w:gridCol w:w="3052"/>
      </w:tblGrid>
      <w:tr w:rsidR="00DF6CA4" w:rsidRPr="00FB0B35" w:rsidTr="008E572D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3044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3044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3044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F6CA4" w:rsidRPr="00FB0B35" w:rsidTr="008E572D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554A10" w:rsidP="0030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воспитателей: «Технологии речевого развития дошкольников»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30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Октябрь 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72D" w:rsidRPr="008E572D" w:rsidRDefault="008E572D" w:rsidP="008E572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  <w:p w:rsidR="00DF6CA4" w:rsidRPr="008E572D" w:rsidRDefault="008E572D" w:rsidP="008E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F6CA4" w:rsidRPr="00FB0B35" w:rsidTr="008E572D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554A10" w:rsidP="0030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Семинар – практикум: «Как воспитать патриотов»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30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72D" w:rsidRPr="008E572D" w:rsidRDefault="008E572D" w:rsidP="008E572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  <w:p w:rsidR="00DF6CA4" w:rsidRPr="008E572D" w:rsidRDefault="008E572D" w:rsidP="008E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F6CA4" w:rsidRPr="00FB0B35" w:rsidTr="008E572D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8E572D" w:rsidP="0030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Семинар-практикум для воспитателей: «Формирование здорового образа жизни в условиях детского сада и семьи»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30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Март 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72D" w:rsidRPr="008E572D" w:rsidRDefault="008E572D" w:rsidP="008E572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  <w:p w:rsidR="008E572D" w:rsidRPr="008E572D" w:rsidRDefault="008E572D" w:rsidP="008E572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Инструктор по физ. культуре</w:t>
            </w:r>
          </w:p>
          <w:p w:rsidR="00DF6CA4" w:rsidRPr="008E572D" w:rsidRDefault="008E572D" w:rsidP="008E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566487" w:rsidRDefault="0056648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7537" w:rsidRDefault="0039753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62ADE" w:rsidRPr="00177EC7" w:rsidRDefault="00001D47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62ADE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lastRenderedPageBreak/>
        <w:t>III</w:t>
      </w:r>
      <w:r w:rsidR="00177EC7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F62ADE" w:rsidRPr="00F62AD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РАЗДЕЛ</w:t>
      </w:r>
    </w:p>
    <w:p w:rsidR="00001D47" w:rsidRDefault="00001D47" w:rsidP="00BA0C8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62ADE">
        <w:rPr>
          <w:rFonts w:ascii="Times New Roman" w:hAnsi="Times New Roman" w:cs="Times New Roman"/>
          <w:b/>
          <w:sz w:val="32"/>
          <w:szCs w:val="32"/>
          <w:lang w:eastAsia="ru-RU"/>
        </w:rPr>
        <w:t>Организационно-педагогическая работа.</w:t>
      </w:r>
    </w:p>
    <w:p w:rsidR="00397537" w:rsidRPr="00BA0C8B" w:rsidRDefault="00397537" w:rsidP="00BA0C8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1D47" w:rsidRPr="00F62ADE" w:rsidRDefault="00001D47" w:rsidP="00F62ADE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</w:pPr>
      <w:r w:rsidRPr="00F62ADE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3.1 </w:t>
      </w:r>
      <w:r w:rsidRPr="00F62ADE"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  <w:t>Педагогические советы.</w:t>
      </w:r>
    </w:p>
    <w:tbl>
      <w:tblPr>
        <w:tblStyle w:val="11"/>
        <w:tblW w:w="9923" w:type="dxa"/>
        <w:tblInd w:w="-34" w:type="dxa"/>
        <w:tblLayout w:type="fixed"/>
        <w:tblLook w:val="04A0"/>
      </w:tblPr>
      <w:tblGrid>
        <w:gridCol w:w="1843"/>
        <w:gridCol w:w="5954"/>
        <w:gridCol w:w="2126"/>
      </w:tblGrid>
      <w:tr w:rsidR="00A640C8" w:rsidRPr="00005FDA" w:rsidTr="002D0045">
        <w:tc>
          <w:tcPr>
            <w:tcW w:w="1843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Месяц</w:t>
            </w:r>
          </w:p>
        </w:tc>
        <w:tc>
          <w:tcPr>
            <w:tcW w:w="5954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Тема, повестка</w:t>
            </w:r>
          </w:p>
        </w:tc>
        <w:tc>
          <w:tcPr>
            <w:tcW w:w="2126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B874D5" w:rsidRPr="00005FDA" w:rsidTr="002D0045">
        <w:trPr>
          <w:trHeight w:val="5131"/>
        </w:trPr>
        <w:tc>
          <w:tcPr>
            <w:tcW w:w="1843" w:type="dxa"/>
          </w:tcPr>
          <w:p w:rsidR="00B874D5" w:rsidRPr="00351D61" w:rsidRDefault="00177E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Сентябрь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E84315" w:rsidRDefault="00C07DA0" w:rsidP="00C07DA0">
            <w:pPr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 xml:space="preserve"> Организационно - педагогический совет: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1.Выборы председателя и секретаря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педагогического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совета</w:t>
            </w:r>
            <w:r w:rsidR="001C4077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2. Утверждение основной образовательной программы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ДОУ.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3. Утверждение годового плана на 2023 -2024 год.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4. Утверждение учебного плана и расписания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непрерывной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 образовательной деятельности ДОУ на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2023 -2024 уч. год.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5.Утверждение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перспективных планов воспитателей.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.Отчет о проведении летних оздоровительных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мероприятий. </w:t>
            </w:r>
            <w:r w:rsidR="00E84315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  <w:p w:rsidR="00351D61" w:rsidRPr="00351D61" w:rsidRDefault="00351D61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  <w:tr w:rsidR="001751C6" w:rsidRPr="00005FDA" w:rsidTr="002D0045">
        <w:trPr>
          <w:trHeight w:val="6787"/>
        </w:trPr>
        <w:tc>
          <w:tcPr>
            <w:tcW w:w="1843" w:type="dxa"/>
          </w:tcPr>
          <w:p w:rsidR="001751C6" w:rsidRPr="00351D61" w:rsidRDefault="00177E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Декабрь</w:t>
            </w:r>
          </w:p>
          <w:p w:rsidR="001751C6" w:rsidRPr="00351D61" w:rsidRDefault="001751C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Педагогический совет на тему:</w:t>
            </w:r>
          </w:p>
          <w:p w:rsidR="00C07DA0" w:rsidRPr="00E84315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>Тема: «Развитие речевой активности детей».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Цель: совершенствовать работу в детском саду по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речевому развитию детей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дошкольного возраста.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1.Выполнение решений предыдущего педсовета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2«Методы и приемы стимулирования речевой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у детей младшего дошкольного возраста»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3«Развитие диалогической речи детей. Дидактические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игры и приемы»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4. Развитию речевого творчества у детей дошкольного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возраста</w:t>
            </w:r>
          </w:p>
          <w:p w:rsidR="00E0619D" w:rsidRPr="00BA4991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5. Итоги тематического контроля по теме: «Организация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работы по речевому развитию дошкольников»</w:t>
            </w:r>
          </w:p>
        </w:tc>
        <w:tc>
          <w:tcPr>
            <w:tcW w:w="2126" w:type="dxa"/>
          </w:tcPr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  <w:tr w:rsidR="001751C6" w:rsidRPr="00005FDA" w:rsidTr="002D0045">
        <w:trPr>
          <w:trHeight w:val="3676"/>
        </w:trPr>
        <w:tc>
          <w:tcPr>
            <w:tcW w:w="1843" w:type="dxa"/>
          </w:tcPr>
          <w:p w:rsidR="00C07DA0" w:rsidRDefault="00177E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Февраль</w:t>
            </w:r>
          </w:p>
          <w:p w:rsidR="001751C6" w:rsidRPr="00351D61" w:rsidRDefault="004A2302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  <w:r w:rsidR="001751C6"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Педагогический совет по теме:</w:t>
            </w:r>
          </w:p>
          <w:p w:rsidR="00C07DA0" w:rsidRPr="00E84315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>Тема: «Нравственно- патриотическое воспитание дошкольников в современных условиях ДОУ».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Повестка: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1.Отчет о выполнении решения предыдущего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педагогического совета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2. «Патриотическое воспитание дошкольников в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современных условиях ДОУ»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3. «Маленькие открытия»: презентация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педагогических находок (из опыта работы):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- «Музыка в формировании нравственно – патриотических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качеств дошкольников»;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- «Использование проектного метода в патриотическом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воспитании дошкольников»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3. Мастер – класс «Народные игры - как средство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нравственно – патриотического воспитания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дошкольников»</w:t>
            </w:r>
          </w:p>
          <w:p w:rsidR="00E0619D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4. Итоги тематической проверки «Организация работы по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патриотическому воспитанию детей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дошкольного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возраста»</w:t>
            </w:r>
          </w:p>
        </w:tc>
        <w:tc>
          <w:tcPr>
            <w:tcW w:w="2126" w:type="dxa"/>
          </w:tcPr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  <w:tr w:rsidR="008D2D57" w:rsidRPr="00005FDA" w:rsidTr="002D0045">
        <w:trPr>
          <w:trHeight w:val="3460"/>
        </w:trPr>
        <w:tc>
          <w:tcPr>
            <w:tcW w:w="1843" w:type="dxa"/>
          </w:tcPr>
          <w:p w:rsidR="008D2D57" w:rsidRDefault="008D2D5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Май</w:t>
            </w:r>
          </w:p>
          <w:p w:rsidR="008D2D57" w:rsidRDefault="008D2D5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2024г</w:t>
            </w:r>
          </w:p>
        </w:tc>
        <w:tc>
          <w:tcPr>
            <w:tcW w:w="5954" w:type="dxa"/>
          </w:tcPr>
          <w:p w:rsidR="008D2D57" w:rsidRPr="00E84315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>Итоговый педсовет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 xml:space="preserve">Анализ работы </w:t>
            </w:r>
            <w:r w:rsidR="00177EC7">
              <w:rPr>
                <w:rFonts w:ascii="Times New Roman" w:hAnsi="Times New Roman" w:cs="Times New Roman"/>
                <w:szCs w:val="28"/>
                <w:lang w:eastAsia="en-US"/>
              </w:rPr>
              <w:t>МДОУ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за учебный год.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Анализ выполнения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образовательной программы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ДО.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Анализ выполнения Программы развития ДОУ на</w:t>
            </w:r>
            <w:r w:rsidR="00177EC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2023-2024 г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«О наших успехах» - отчет воспитателей о проделанной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работы за год.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Музыкально-эстетическое воспитание детей –отчёт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музыкальн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ого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я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  <w:p w:rsid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Анализ физкультурно-оздоровительной работы за год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-отчёт инструктора по физической культуре.</w:t>
            </w:r>
          </w:p>
          <w:p w:rsidR="00E84315" w:rsidRPr="00C07DA0" w:rsidRDefault="00E84315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План работы ДОУ на летне-оздоровительный период.</w:t>
            </w:r>
          </w:p>
        </w:tc>
        <w:tc>
          <w:tcPr>
            <w:tcW w:w="2126" w:type="dxa"/>
          </w:tcPr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</w:tbl>
    <w:p w:rsidR="004A7BE1" w:rsidRDefault="004A7BE1" w:rsidP="00F62ADE">
      <w:pPr>
        <w:pStyle w:val="ae"/>
        <w:spacing w:before="120"/>
        <w:ind w:right="120"/>
        <w:jc w:val="both"/>
        <w:rPr>
          <w:rStyle w:val="StrongEmphasis"/>
          <w:b/>
          <w:i w:val="0"/>
          <w:color w:val="000000"/>
          <w:sz w:val="32"/>
          <w:szCs w:val="32"/>
        </w:rPr>
      </w:pPr>
    </w:p>
    <w:p w:rsidR="006E6176" w:rsidRPr="002D0045" w:rsidRDefault="00E36353" w:rsidP="00F62ADE">
      <w:pPr>
        <w:pStyle w:val="ae"/>
        <w:spacing w:before="120"/>
        <w:ind w:right="120"/>
        <w:jc w:val="both"/>
        <w:rPr>
          <w:bCs w:val="0"/>
          <w:i w:val="0"/>
          <w:sz w:val="32"/>
          <w:szCs w:val="32"/>
          <w:u w:val="single"/>
        </w:rPr>
      </w:pPr>
      <w:r w:rsidRPr="00F62ADE">
        <w:rPr>
          <w:rStyle w:val="StrongEmphasis"/>
          <w:b/>
          <w:i w:val="0"/>
          <w:color w:val="000000"/>
          <w:sz w:val="32"/>
          <w:szCs w:val="32"/>
        </w:rPr>
        <w:t>3.2.</w:t>
      </w:r>
      <w:r w:rsidR="00F2381D">
        <w:rPr>
          <w:rStyle w:val="StrongEmphasis"/>
          <w:b/>
          <w:i w:val="0"/>
          <w:color w:val="000000"/>
          <w:sz w:val="32"/>
          <w:szCs w:val="32"/>
        </w:rPr>
        <w:t xml:space="preserve"> </w:t>
      </w:r>
      <w:r w:rsidR="002D0045" w:rsidRPr="002D0045">
        <w:rPr>
          <w:bCs w:val="0"/>
          <w:i w:val="0"/>
          <w:sz w:val="32"/>
          <w:szCs w:val="32"/>
          <w:u w:val="single"/>
        </w:rPr>
        <w:t>Консультации для педагогических работников</w:t>
      </w:r>
    </w:p>
    <w:p w:rsidR="002D0045" w:rsidRPr="002D0045" w:rsidRDefault="002D0045" w:rsidP="00F62ADE">
      <w:pPr>
        <w:pStyle w:val="ae"/>
        <w:spacing w:before="120"/>
        <w:ind w:right="120"/>
        <w:jc w:val="both"/>
        <w:rPr>
          <w:b w:val="0"/>
          <w:i w:val="0"/>
          <w:sz w:val="32"/>
          <w:szCs w:val="32"/>
          <w:u w:val="single"/>
        </w:rPr>
      </w:pPr>
    </w:p>
    <w:tbl>
      <w:tblPr>
        <w:tblW w:w="4926" w:type="pct"/>
        <w:tblInd w:w="-6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1701"/>
        <w:gridCol w:w="2694"/>
      </w:tblGrid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Требования к развивающей предметно</w:t>
            </w:r>
            <w:r w:rsidR="002D004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-</w:t>
            </w: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пространственной среде с учетом ФОП и ФГОС ДО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Формы и методы работы при реализации воспитательно-образовательной деятельности по ОП ДО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Обогащение речи через познавательную и игровую деятельность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старших групп</w:t>
            </w:r>
          </w:p>
        </w:tc>
      </w:tr>
    </w:tbl>
    <w:tbl>
      <w:tblPr>
        <w:tblStyle w:val="a6"/>
        <w:tblpPr w:leftFromText="180" w:rightFromText="180" w:horzAnchor="margin" w:tblpY="733"/>
        <w:tblW w:w="10173" w:type="dxa"/>
        <w:tblLook w:val="04A0"/>
      </w:tblPr>
      <w:tblGrid>
        <w:gridCol w:w="5992"/>
        <w:gridCol w:w="4181"/>
      </w:tblGrid>
      <w:tr w:rsidR="00177EC7" w:rsidRPr="00495E3B" w:rsidTr="005B3663">
        <w:trPr>
          <w:trHeight w:val="338"/>
        </w:trPr>
        <w:tc>
          <w:tcPr>
            <w:tcW w:w="10173" w:type="dxa"/>
            <w:gridSpan w:val="2"/>
          </w:tcPr>
          <w:p w:rsidR="00177EC7" w:rsidRPr="00495E3B" w:rsidRDefault="00177EC7" w:rsidP="005B3663">
            <w:pPr>
              <w:tabs>
                <w:tab w:val="left" w:pos="54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 1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Калинина Екатерина Константиновна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Роднова</w:t>
            </w:r>
            <w:proofErr w:type="spellEnd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77EC7" w:rsidRPr="00495E3B" w:rsidTr="005B3663">
        <w:trPr>
          <w:trHeight w:val="322"/>
        </w:trPr>
        <w:tc>
          <w:tcPr>
            <w:tcW w:w="10173" w:type="dxa"/>
            <w:gridSpan w:val="2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Казарина Елена Петровна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77EC7" w:rsidRPr="00495E3B" w:rsidTr="005B3663">
        <w:trPr>
          <w:trHeight w:val="316"/>
        </w:trPr>
        <w:tc>
          <w:tcPr>
            <w:tcW w:w="5992" w:type="dxa"/>
          </w:tcPr>
          <w:p w:rsidR="00177EC7" w:rsidRPr="00495E3B" w:rsidRDefault="00177EC7" w:rsidP="005B3663">
            <w:pPr>
              <w:tabs>
                <w:tab w:val="left" w:pos="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Степанова Елена Валерьевна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77EC7" w:rsidRPr="00495E3B" w:rsidTr="005B3663">
        <w:trPr>
          <w:trHeight w:val="338"/>
        </w:trPr>
        <w:tc>
          <w:tcPr>
            <w:tcW w:w="10173" w:type="dxa"/>
            <w:gridSpan w:val="2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Группа № 4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7EC7" w:rsidRPr="00495E3B" w:rsidTr="005B3663">
        <w:trPr>
          <w:trHeight w:val="338"/>
        </w:trPr>
        <w:tc>
          <w:tcPr>
            <w:tcW w:w="10173" w:type="dxa"/>
            <w:gridSpan w:val="2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Группа № 5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Пашиева</w:t>
            </w:r>
            <w:proofErr w:type="spellEnd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Меньшикова Арина Сергеевна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7EC7" w:rsidRPr="00495E3B" w:rsidTr="005B3663">
        <w:trPr>
          <w:trHeight w:val="338"/>
        </w:trPr>
        <w:tc>
          <w:tcPr>
            <w:tcW w:w="10173" w:type="dxa"/>
            <w:gridSpan w:val="2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Группа № 7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Андреева Ольга Михайловна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77EC7" w:rsidRPr="00495E3B" w:rsidTr="005B3663">
        <w:trPr>
          <w:trHeight w:val="322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Кузнецова Наталия Николаевна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77EC7" w:rsidRPr="00495E3B" w:rsidTr="005B3663">
        <w:trPr>
          <w:trHeight w:val="338"/>
        </w:trPr>
        <w:tc>
          <w:tcPr>
            <w:tcW w:w="10173" w:type="dxa"/>
            <w:gridSpan w:val="2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Группа № 8</w:t>
            </w:r>
          </w:p>
        </w:tc>
      </w:tr>
      <w:tr w:rsidR="00177EC7" w:rsidRPr="00495E3B" w:rsidTr="005B3663">
        <w:trPr>
          <w:trHeight w:val="322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 xml:space="preserve">Алиева Анна </w:t>
            </w:r>
            <w:proofErr w:type="spellStart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Ахадовна</w:t>
            </w:r>
            <w:proofErr w:type="spellEnd"/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Жохова Екатерина Андреевна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7EC7" w:rsidRPr="00495E3B" w:rsidTr="005B3663">
        <w:trPr>
          <w:trHeight w:val="338"/>
        </w:trPr>
        <w:tc>
          <w:tcPr>
            <w:tcW w:w="10173" w:type="dxa"/>
            <w:gridSpan w:val="2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Группа № 9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375CB0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Бакоева</w:t>
            </w:r>
            <w:proofErr w:type="spellEnd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7EC7" w:rsidRPr="00495E3B" w:rsidTr="005B3663">
        <w:trPr>
          <w:trHeight w:val="322"/>
        </w:trPr>
        <w:tc>
          <w:tcPr>
            <w:tcW w:w="5992" w:type="dxa"/>
          </w:tcPr>
          <w:p w:rsidR="00177EC7" w:rsidRPr="00495E3B" w:rsidRDefault="00177EC7" w:rsidP="005B3663">
            <w:pPr>
              <w:tabs>
                <w:tab w:val="left" w:pos="17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Шувалова Наталья Евгеньевна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7EC7" w:rsidRPr="00495E3B" w:rsidTr="005B3663">
        <w:trPr>
          <w:trHeight w:val="338"/>
        </w:trPr>
        <w:tc>
          <w:tcPr>
            <w:tcW w:w="10173" w:type="dxa"/>
            <w:gridSpan w:val="2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Группа № 11</w:t>
            </w:r>
          </w:p>
        </w:tc>
      </w:tr>
      <w:tr w:rsidR="00177EC7" w:rsidRPr="00495E3B" w:rsidTr="005B3663">
        <w:trPr>
          <w:trHeight w:val="322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EC7" w:rsidRPr="00495E3B" w:rsidTr="005B3663">
        <w:trPr>
          <w:trHeight w:val="322"/>
        </w:trPr>
        <w:tc>
          <w:tcPr>
            <w:tcW w:w="10173" w:type="dxa"/>
            <w:gridSpan w:val="2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Группа № 12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Евстафьева Елена Борисовна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tabs>
                <w:tab w:val="left" w:pos="17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Лях Евгения Михайловна</w:t>
            </w: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7EC7" w:rsidRPr="00495E3B" w:rsidTr="005B3663">
        <w:trPr>
          <w:trHeight w:val="338"/>
        </w:trPr>
        <w:tc>
          <w:tcPr>
            <w:tcW w:w="10173" w:type="dxa"/>
            <w:gridSpan w:val="2"/>
          </w:tcPr>
          <w:p w:rsidR="00177EC7" w:rsidRPr="00495E3B" w:rsidRDefault="00177EC7" w:rsidP="005B3663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77EC7" w:rsidRPr="00495E3B" w:rsidTr="005B3663">
        <w:trPr>
          <w:trHeight w:val="338"/>
        </w:trPr>
        <w:tc>
          <w:tcPr>
            <w:tcW w:w="5992" w:type="dxa"/>
          </w:tcPr>
          <w:p w:rsidR="00177EC7" w:rsidRPr="00495E3B" w:rsidRDefault="00177EC7" w:rsidP="005B3663">
            <w:pPr>
              <w:tabs>
                <w:tab w:val="left" w:pos="17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Москалева Екатерина Сергеевна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7EC7" w:rsidRPr="00495E3B" w:rsidTr="005B3663">
        <w:trPr>
          <w:trHeight w:val="338"/>
        </w:trPr>
        <w:tc>
          <w:tcPr>
            <w:tcW w:w="10173" w:type="dxa"/>
            <w:gridSpan w:val="2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77EC7" w:rsidRPr="00495E3B" w:rsidTr="005B3663">
        <w:trPr>
          <w:trHeight w:val="322"/>
        </w:trPr>
        <w:tc>
          <w:tcPr>
            <w:tcW w:w="5992" w:type="dxa"/>
          </w:tcPr>
          <w:p w:rsidR="00177EC7" w:rsidRPr="00495E3B" w:rsidRDefault="00177EC7" w:rsidP="005B3663">
            <w:pPr>
              <w:tabs>
                <w:tab w:val="left" w:pos="17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Юрыжева</w:t>
            </w:r>
            <w:proofErr w:type="spellEnd"/>
            <w:r w:rsidRPr="00495E3B">
              <w:rPr>
                <w:rFonts w:ascii="Times New Roman" w:hAnsi="Times New Roman" w:cs="Times New Roman"/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4181" w:type="dxa"/>
          </w:tcPr>
          <w:p w:rsidR="00177EC7" w:rsidRPr="00495E3B" w:rsidRDefault="00177EC7" w:rsidP="005B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4005A9" w:rsidRDefault="00375CB0" w:rsidP="004005A9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3.3. График проведения открытых просмотров</w:t>
      </w:r>
    </w:p>
    <w:p w:rsidR="00375CB0" w:rsidRDefault="00BA0C8B" w:rsidP="004005A9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 xml:space="preserve">   </w:t>
      </w:r>
    </w:p>
    <w:p w:rsidR="00797921" w:rsidRDefault="00BA0C8B" w:rsidP="00375CB0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 xml:space="preserve">  </w:t>
      </w:r>
    </w:p>
    <w:p w:rsidR="00375CB0" w:rsidRDefault="00375CB0" w:rsidP="00375CB0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375CB0" w:rsidRDefault="00375CB0" w:rsidP="00375CB0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375CB0" w:rsidRDefault="00375CB0" w:rsidP="00375CB0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375CB0" w:rsidRDefault="00375CB0" w:rsidP="00375CB0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375CB0" w:rsidRDefault="00375CB0" w:rsidP="00375CB0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375CB0" w:rsidRPr="00375CB0" w:rsidRDefault="00375CB0" w:rsidP="00375CB0">
      <w:pPr>
        <w:widowControl/>
        <w:suppressAutoHyphens w:val="0"/>
        <w:autoSpaceDE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20D38" w:rsidRPr="00B75FA2" w:rsidRDefault="00F016D4" w:rsidP="004005A9">
      <w:pPr>
        <w:spacing w:before="195" w:after="195" w:line="341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16D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 xml:space="preserve">   </w:t>
      </w:r>
      <w:r w:rsidR="004005A9" w:rsidRPr="004005A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3.</w:t>
      </w:r>
      <w:r w:rsidR="0039753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4</w:t>
      </w:r>
      <w:r w:rsidR="00DF6CA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F20D38" w:rsidRPr="00B75FA2">
        <w:rPr>
          <w:rFonts w:ascii="Times New Roman" w:hAnsi="Times New Roman" w:cs="Times New Roman"/>
          <w:b/>
          <w:sz w:val="32"/>
          <w:szCs w:val="32"/>
          <w:u w:val="single"/>
        </w:rPr>
        <w:t>Изучение, обобщение и распространение передового педагогического опыта.</w:t>
      </w:r>
    </w:p>
    <w:p w:rsidR="00BD1DB2" w:rsidRPr="00BD1DB2" w:rsidRDefault="00BD1DB2" w:rsidP="00BD1DB2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tbl>
      <w:tblPr>
        <w:tblW w:w="935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5241"/>
        <w:gridCol w:w="1991"/>
        <w:gridCol w:w="1415"/>
      </w:tblGrid>
      <w:tr w:rsidR="00DA2728" w:rsidRPr="005F4302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 срок</w:t>
            </w:r>
          </w:p>
        </w:tc>
      </w:tr>
      <w:tr w:rsidR="00DA2728" w:rsidRPr="005F4302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2C368B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аттестующихся педагогов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DA2728" w:rsidRPr="005F4302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2C368B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Распрост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ранение передового опыта: 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сообщения из опыта работы на     педсоветах;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открытые занятия;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и родителей;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мероприятиях вне детского сада.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года.</w:t>
            </w:r>
          </w:p>
        </w:tc>
      </w:tr>
    </w:tbl>
    <w:p w:rsidR="000957C1" w:rsidRPr="00005FDA" w:rsidRDefault="000957C1" w:rsidP="00535803">
      <w:pPr>
        <w:widowControl/>
        <w:suppressAutoHyphens w:val="0"/>
        <w:autoSpaceDE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5FDA" w:rsidRPr="006941DD" w:rsidRDefault="006941DD" w:rsidP="006941DD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</w:pPr>
      <w:r w:rsidRPr="006941DD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3.</w:t>
      </w:r>
      <w:r w:rsidR="0039753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5</w:t>
      </w:r>
      <w:r w:rsidR="00E10CB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0957C1" w:rsidRPr="006941DD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Работа в методическом кабинете</w:t>
      </w:r>
    </w:p>
    <w:tbl>
      <w:tblPr>
        <w:tblStyle w:val="11"/>
        <w:tblW w:w="9639" w:type="dxa"/>
        <w:tblInd w:w="250" w:type="dxa"/>
        <w:tblLook w:val="04A0"/>
      </w:tblPr>
      <w:tblGrid>
        <w:gridCol w:w="567"/>
        <w:gridCol w:w="4820"/>
        <w:gridCol w:w="1969"/>
        <w:gridCol w:w="2283"/>
      </w:tblGrid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69" w:type="dxa"/>
          </w:tcPr>
          <w:p w:rsidR="00005FDA" w:rsidRPr="00005FDA" w:rsidRDefault="000957C1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Сроки проведени</w:t>
            </w:r>
            <w:r w:rsidR="00A46089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я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Ответственные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Оформление уголка аттестации и информационных данных на аттестующихся педагогов в метод</w:t>
            </w:r>
            <w:r w:rsidR="00A167D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ическом 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кабинете.</w:t>
            </w:r>
          </w:p>
        </w:tc>
        <w:tc>
          <w:tcPr>
            <w:tcW w:w="1969" w:type="dxa"/>
          </w:tcPr>
          <w:p w:rsidR="00005FDA" w:rsidRPr="00005FDA" w:rsidRDefault="000957C1" w:rsidP="000957C1">
            <w:pPr>
              <w:widowControl/>
              <w:tabs>
                <w:tab w:val="right" w:pos="2112"/>
              </w:tabs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Консультация для аттестующихся педагогов: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«Требования к оформлению документов, процедура аттестации».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Наблюдение за работой аттестующихся педагогов в образовательной деятельности с детьми.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воспитатель,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4820" w:type="dxa"/>
          </w:tcPr>
          <w:p w:rsidR="00005FDA" w:rsidRPr="00005FDA" w:rsidRDefault="00005FDA" w:rsidP="001F09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Оказание помощи в оформлении а</w:t>
            </w:r>
            <w:r w:rsidR="001F09C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ттестационных материалов.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воспитатель,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Составление предварительн</w:t>
            </w:r>
            <w:r w:rsidR="0078440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ых списков на аттестацию на 20</w:t>
            </w:r>
            <w:r w:rsidR="00BD3AC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  <w:r w:rsidR="00485D44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  <w:r w:rsidR="0078440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-202</w:t>
            </w:r>
            <w:r w:rsidR="00485D44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май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воспитатель,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</w:tc>
      </w:tr>
    </w:tbl>
    <w:p w:rsidR="00005FDA" w:rsidRPr="00005FDA" w:rsidRDefault="00005FDA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5FDA" w:rsidRPr="006941DD" w:rsidRDefault="006941DD" w:rsidP="006941DD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397537">
        <w:rPr>
          <w:rFonts w:ascii="Times New Roman" w:hAnsi="Times New Roman" w:cs="Times New Roman"/>
          <w:b/>
          <w:sz w:val="32"/>
          <w:szCs w:val="32"/>
        </w:rPr>
        <w:t>6</w:t>
      </w:r>
      <w:r w:rsidR="00E10C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57C1" w:rsidRPr="006941DD">
        <w:rPr>
          <w:rFonts w:ascii="Times New Roman" w:hAnsi="Times New Roman" w:cs="Times New Roman"/>
          <w:sz w:val="32"/>
          <w:szCs w:val="32"/>
          <w:u w:val="single"/>
        </w:rPr>
        <w:t>Выставки, смотры, конкурсы.</w:t>
      </w:r>
    </w:p>
    <w:p w:rsidR="00BD3AC5" w:rsidRPr="00005FDA" w:rsidRDefault="00BD3AC5" w:rsidP="00BD3AC5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педагогов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W w:w="9639" w:type="dxa"/>
        <w:tblInd w:w="250" w:type="dxa"/>
        <w:tblLook w:val="04A0"/>
      </w:tblPr>
      <w:tblGrid>
        <w:gridCol w:w="567"/>
        <w:gridCol w:w="4678"/>
        <w:gridCol w:w="1984"/>
        <w:gridCol w:w="2410"/>
      </w:tblGrid>
      <w:tr w:rsidR="00BD3AC5" w:rsidRPr="00005FDA" w:rsidTr="00D523AC">
        <w:tc>
          <w:tcPr>
            <w:tcW w:w="567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№</w:t>
            </w:r>
          </w:p>
        </w:tc>
        <w:tc>
          <w:tcPr>
            <w:tcW w:w="4678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84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410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</w:t>
            </w:r>
          </w:p>
        </w:tc>
      </w:tr>
      <w:tr w:rsidR="00BD3AC5" w:rsidRPr="00005FDA" w:rsidTr="00D523AC">
        <w:tc>
          <w:tcPr>
            <w:tcW w:w="567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BD3AC5" w:rsidRPr="00617553" w:rsidRDefault="00B75FA2" w:rsidP="00061C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</w:t>
            </w:r>
            <w:r w:rsidRPr="00B75FA2">
              <w:rPr>
                <w:rFonts w:ascii="Times New Roman" w:hAnsi="Times New Roman" w:cs="Times New Roman"/>
                <w:szCs w:val="28"/>
                <w:lang w:eastAsia="en-US"/>
              </w:rPr>
              <w:t>онкурс на лучшую методическую разработку дидактической игры, пособия по развитию речи детей дошкольного возраста</w:t>
            </w:r>
          </w:p>
        </w:tc>
        <w:tc>
          <w:tcPr>
            <w:tcW w:w="1984" w:type="dxa"/>
          </w:tcPr>
          <w:p w:rsidR="00BD3AC5" w:rsidRPr="00005FDA" w:rsidRDefault="00375CB0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BD3AC5" w:rsidRPr="00005FDA" w:rsidTr="00D523AC">
        <w:tc>
          <w:tcPr>
            <w:tcW w:w="567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BD3AC5" w:rsidRPr="00BD3AC5" w:rsidRDefault="00B75FA2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</w:t>
            </w:r>
            <w:r w:rsidRPr="00B75FA2">
              <w:rPr>
                <w:rFonts w:ascii="Times New Roman" w:eastAsia="Calibri" w:hAnsi="Times New Roman" w:cs="Times New Roman"/>
                <w:szCs w:val="28"/>
                <w:lang w:eastAsia="en-US"/>
              </w:rPr>
              <w:t>мотр-конкурс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:</w:t>
            </w:r>
            <w:r w:rsidRPr="00B75FA2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«Лучшая разработка дидактической игры по нравственно патриотическому воспитанию»</w:t>
            </w:r>
          </w:p>
        </w:tc>
        <w:tc>
          <w:tcPr>
            <w:tcW w:w="1984" w:type="dxa"/>
          </w:tcPr>
          <w:p w:rsidR="00BD3AC5" w:rsidRPr="00005FDA" w:rsidRDefault="00375CB0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</w:tbl>
    <w:p w:rsidR="00F172CE" w:rsidRDefault="00F172CE" w:rsidP="00F172CE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5CB0" w:rsidRPr="00005FDA" w:rsidRDefault="00375CB0" w:rsidP="00F172CE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72CE" w:rsidRPr="00005FDA" w:rsidRDefault="00F172CE" w:rsidP="00D37144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" w:name="_Hlk81211164"/>
      <w:bookmarkStart w:id="3" w:name="_Hlk73697599"/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Конкурсы</w:t>
      </w:r>
      <w:r w:rsidR="00BD3A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ДОУ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W w:w="9639" w:type="dxa"/>
        <w:tblInd w:w="250" w:type="dxa"/>
        <w:tblLook w:val="04A0"/>
      </w:tblPr>
      <w:tblGrid>
        <w:gridCol w:w="567"/>
        <w:gridCol w:w="4820"/>
        <w:gridCol w:w="1842"/>
        <w:gridCol w:w="2410"/>
      </w:tblGrid>
      <w:tr w:rsidR="00F172CE" w:rsidRPr="00005FDA" w:rsidTr="00D523AC">
        <w:tc>
          <w:tcPr>
            <w:tcW w:w="567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№</w:t>
            </w:r>
          </w:p>
        </w:tc>
        <w:tc>
          <w:tcPr>
            <w:tcW w:w="4820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842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410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</w:t>
            </w:r>
          </w:p>
        </w:tc>
      </w:tr>
      <w:tr w:rsidR="00740436" w:rsidRPr="00005FDA" w:rsidTr="00D523AC">
        <w:tc>
          <w:tcPr>
            <w:tcW w:w="567" w:type="dxa"/>
          </w:tcPr>
          <w:p w:rsidR="00740436" w:rsidRPr="005453A5" w:rsidRDefault="000D7C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740436" w:rsidRPr="00740436" w:rsidRDefault="0074043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740436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Конкурс детско-родительского творчества «Мой воспитатель»</w:t>
            </w:r>
          </w:p>
        </w:tc>
        <w:tc>
          <w:tcPr>
            <w:tcW w:w="1842" w:type="dxa"/>
          </w:tcPr>
          <w:p w:rsidR="00740436" w:rsidRPr="000D7CC7" w:rsidRDefault="000D7C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0D7CC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40436" w:rsidRPr="005453A5" w:rsidRDefault="000116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D04EBD" w:rsidRPr="00005FDA" w:rsidTr="00D523AC">
        <w:tc>
          <w:tcPr>
            <w:tcW w:w="567" w:type="dxa"/>
          </w:tcPr>
          <w:p w:rsidR="00D04EBD" w:rsidRDefault="00375C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D04EBD" w:rsidRPr="00740436" w:rsidRDefault="00D04EBD" w:rsidP="00375CB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С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емейн</w:t>
            </w: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ый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 творческ</w:t>
            </w: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ий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 конкурс «Осен</w:t>
            </w:r>
            <w:r w:rsidR="00375CB0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ь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»</w:t>
            </w:r>
          </w:p>
        </w:tc>
        <w:tc>
          <w:tcPr>
            <w:tcW w:w="1842" w:type="dxa"/>
          </w:tcPr>
          <w:p w:rsidR="00D04EBD" w:rsidRPr="000D7CC7" w:rsidRDefault="00D04EB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D04EBD" w:rsidRPr="005453A5" w:rsidRDefault="000116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5453A5" w:rsidRPr="00005FDA" w:rsidTr="00D04EBD">
        <w:trPr>
          <w:trHeight w:val="653"/>
        </w:trPr>
        <w:tc>
          <w:tcPr>
            <w:tcW w:w="567" w:type="dxa"/>
          </w:tcPr>
          <w:p w:rsidR="005453A5" w:rsidRPr="00005FDA" w:rsidRDefault="00375C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5453A5" w:rsidRPr="007152BB" w:rsidRDefault="00D04EBD" w:rsidP="00D04EBD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04EBD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152BB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онкурс рисунков </w:t>
            </w:r>
            <w:r w:rsidR="007152BB" w:rsidRPr="007152BB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«Дорога без опасности»  </w:t>
            </w:r>
          </w:p>
        </w:tc>
        <w:tc>
          <w:tcPr>
            <w:tcW w:w="1842" w:type="dxa"/>
          </w:tcPr>
          <w:p w:rsidR="005453A5" w:rsidRPr="00005FDA" w:rsidRDefault="00BC1D1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5453A5" w:rsidRPr="00005FDA" w:rsidRDefault="001F09C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bookmarkEnd w:id="2"/>
    </w:tbl>
    <w:p w:rsidR="00375CB0" w:rsidRDefault="00375CB0" w:rsidP="00CA04EC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60E5" w:rsidRPr="00005FDA" w:rsidRDefault="00C435BC" w:rsidP="00CA04EC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Выставки</w:t>
      </w:r>
      <w:r w:rsidR="00BD3A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ДОУ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pPr w:leftFromText="180" w:rightFromText="180" w:vertAnchor="text" w:horzAnchor="margin" w:tblpX="325" w:tblpY="151"/>
        <w:tblW w:w="9639" w:type="dxa"/>
        <w:tblLook w:val="04A0"/>
      </w:tblPr>
      <w:tblGrid>
        <w:gridCol w:w="498"/>
        <w:gridCol w:w="4757"/>
        <w:gridCol w:w="1979"/>
        <w:gridCol w:w="2405"/>
      </w:tblGrid>
      <w:tr w:rsidR="00C435BC" w:rsidRPr="00005FDA" w:rsidTr="00D62D9C">
        <w:tc>
          <w:tcPr>
            <w:tcW w:w="498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4757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79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Сроки проведения</w:t>
            </w:r>
          </w:p>
        </w:tc>
        <w:tc>
          <w:tcPr>
            <w:tcW w:w="2405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Ответственные</w:t>
            </w:r>
          </w:p>
        </w:tc>
      </w:tr>
      <w:tr w:rsidR="00C435BC" w:rsidRPr="00005FDA" w:rsidTr="00D62D9C">
        <w:tc>
          <w:tcPr>
            <w:tcW w:w="498" w:type="dxa"/>
          </w:tcPr>
          <w:p w:rsidR="00C435BC" w:rsidRPr="00005FDA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757" w:type="dxa"/>
          </w:tcPr>
          <w:p w:rsidR="00C435BC" w:rsidRPr="0059568B" w:rsidRDefault="000D7CC7" w:rsidP="00D523A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D7CC7">
              <w:rPr>
                <w:rFonts w:ascii="Times New Roman" w:hAnsi="Times New Roman" w:cs="Times New Roman"/>
                <w:szCs w:val="28"/>
                <w:lang w:eastAsia="en-US"/>
              </w:rPr>
              <w:t>«Золотая осень» - осеннее оформление группы</w:t>
            </w:r>
          </w:p>
        </w:tc>
        <w:tc>
          <w:tcPr>
            <w:tcW w:w="1979" w:type="dxa"/>
          </w:tcPr>
          <w:p w:rsidR="00655F62" w:rsidRPr="00005FDA" w:rsidRDefault="00655F62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405" w:type="dxa"/>
          </w:tcPr>
          <w:p w:rsidR="00C435BC" w:rsidRPr="00005FDA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rPr>
          <w:trHeight w:val="722"/>
        </w:trPr>
        <w:tc>
          <w:tcPr>
            <w:tcW w:w="498" w:type="dxa"/>
          </w:tcPr>
          <w:p w:rsidR="0059568B" w:rsidRPr="00005FDA" w:rsidRDefault="00D62D9C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4757" w:type="dxa"/>
          </w:tcPr>
          <w:p w:rsidR="0059568B" w:rsidRPr="000D7CC7" w:rsidRDefault="000D7CC7" w:rsidP="00D523A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D7C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«Новый год в сказке» - зимнее оформление группы</w:t>
            </w:r>
          </w:p>
        </w:tc>
        <w:tc>
          <w:tcPr>
            <w:tcW w:w="1979" w:type="dxa"/>
          </w:tcPr>
          <w:p w:rsidR="0059568B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</w:t>
            </w:r>
            <w:r w:rsidR="000D7CC7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Декабрь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rPr>
          <w:trHeight w:val="330"/>
        </w:trPr>
        <w:tc>
          <w:tcPr>
            <w:tcW w:w="498" w:type="dxa"/>
          </w:tcPr>
          <w:p w:rsidR="0059568B" w:rsidRPr="00005FDA" w:rsidRDefault="00D62D9C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757" w:type="dxa"/>
          </w:tcPr>
          <w:p w:rsidR="0059568B" w:rsidRPr="0059568B" w:rsidRDefault="00740436" w:rsidP="00D523A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0436">
              <w:rPr>
                <w:rFonts w:ascii="Times New Roman" w:hAnsi="Times New Roman" w:cs="Times New Roman"/>
                <w:szCs w:val="28"/>
                <w:lang w:eastAsia="en-US"/>
              </w:rPr>
              <w:t>Выставка рисунков</w:t>
            </w:r>
            <w:r w:rsidR="00B43390">
              <w:rPr>
                <w:rFonts w:ascii="Times New Roman" w:hAnsi="Times New Roman" w:cs="Times New Roman"/>
                <w:szCs w:val="28"/>
                <w:lang w:eastAsia="en-US"/>
              </w:rPr>
              <w:t>:</w:t>
            </w:r>
            <w:r w:rsidRPr="00740436">
              <w:rPr>
                <w:rFonts w:ascii="Times New Roman" w:hAnsi="Times New Roman" w:cs="Times New Roman"/>
                <w:szCs w:val="28"/>
                <w:lang w:eastAsia="en-US"/>
              </w:rPr>
              <w:t xml:space="preserve"> «Защитники Родины»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Февраль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c>
          <w:tcPr>
            <w:tcW w:w="498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4757" w:type="dxa"/>
          </w:tcPr>
          <w:p w:rsidR="0059568B" w:rsidRPr="0059568B" w:rsidRDefault="00B43390" w:rsidP="00D523A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43390">
              <w:rPr>
                <w:rFonts w:ascii="Times New Roman" w:hAnsi="Times New Roman" w:cs="Times New Roman"/>
                <w:szCs w:val="28"/>
                <w:lang w:eastAsia="en-US"/>
              </w:rPr>
              <w:t>«Движение — это жизнь» - выставка коллажей в рамках недели здоровья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Март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c>
          <w:tcPr>
            <w:tcW w:w="498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4757" w:type="dxa"/>
          </w:tcPr>
          <w:p w:rsidR="0059568B" w:rsidRPr="00B43390" w:rsidRDefault="00B43390" w:rsidP="00D523A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433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«Космические просторы» - смотр тематического центра в группах старшего возраста</w:t>
            </w:r>
          </w:p>
        </w:tc>
        <w:tc>
          <w:tcPr>
            <w:tcW w:w="1979" w:type="dxa"/>
          </w:tcPr>
          <w:p w:rsidR="0059568B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Апрель</w:t>
            </w:r>
          </w:p>
        </w:tc>
        <w:tc>
          <w:tcPr>
            <w:tcW w:w="2405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c>
          <w:tcPr>
            <w:tcW w:w="498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4757" w:type="dxa"/>
          </w:tcPr>
          <w:p w:rsidR="0059568B" w:rsidRPr="00485D44" w:rsidRDefault="00485D44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485D44">
              <w:rPr>
                <w:rFonts w:ascii="Times New Roman" w:hAnsi="Times New Roman" w:cs="Times New Roman"/>
              </w:rPr>
              <w:t>Выставка рисунков ко дню Победы: «Этот день мы не забудем никогда» и другие.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Май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bookmarkEnd w:id="3"/>
    </w:tbl>
    <w:p w:rsidR="008A6C5C" w:rsidRDefault="008A6C5C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8A6C5C" w:rsidRDefault="008A6C5C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375CB0" w:rsidRDefault="00375CB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375CB0" w:rsidRDefault="00375CB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375CB0" w:rsidRDefault="00375CB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95127D" w:rsidRPr="006941DD" w:rsidRDefault="006941DD" w:rsidP="006941DD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6941DD">
        <w:rPr>
          <w:rStyle w:val="StrongEmphasis"/>
          <w:rFonts w:ascii="Times New Roman" w:hAnsi="Times New Roman" w:cs="Times New Roman"/>
          <w:sz w:val="32"/>
          <w:szCs w:val="32"/>
        </w:rPr>
        <w:lastRenderedPageBreak/>
        <w:t>3.</w:t>
      </w:r>
      <w:r w:rsidR="00397537">
        <w:rPr>
          <w:rStyle w:val="StrongEmphasis"/>
          <w:rFonts w:ascii="Times New Roman" w:hAnsi="Times New Roman" w:cs="Times New Roman"/>
          <w:sz w:val="32"/>
          <w:szCs w:val="32"/>
        </w:rPr>
        <w:t>7</w:t>
      </w:r>
      <w:r w:rsidRPr="006941DD">
        <w:rPr>
          <w:rStyle w:val="StrongEmphasis"/>
          <w:rFonts w:ascii="Times New Roman" w:hAnsi="Times New Roman" w:cs="Times New Roman"/>
          <w:sz w:val="32"/>
          <w:szCs w:val="32"/>
        </w:rPr>
        <w:t xml:space="preserve"> </w:t>
      </w:r>
      <w:r w:rsidR="0095127D" w:rsidRPr="006941DD">
        <w:rPr>
          <w:rStyle w:val="StrongEmphasis"/>
          <w:rFonts w:ascii="Times New Roman" w:hAnsi="Times New Roman" w:cs="Times New Roman"/>
          <w:b w:val="0"/>
          <w:sz w:val="32"/>
          <w:szCs w:val="32"/>
          <w:u w:val="single"/>
        </w:rPr>
        <w:t>Праздники и развлечения</w:t>
      </w:r>
      <w:r>
        <w:rPr>
          <w:rStyle w:val="StrongEmphasis"/>
          <w:rFonts w:ascii="Times New Roman" w:hAnsi="Times New Roman" w:cs="Times New Roman"/>
          <w:b w:val="0"/>
          <w:sz w:val="32"/>
          <w:szCs w:val="32"/>
          <w:u w:val="single"/>
        </w:rPr>
        <w:t>.</w:t>
      </w:r>
    </w:p>
    <w:p w:rsidR="0095127D" w:rsidRDefault="0095127D" w:rsidP="00E43DDA">
      <w:pPr>
        <w:widowControl/>
        <w:suppressAutoHyphens w:val="0"/>
        <w:autoSpaceDE/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TableNormal"/>
        <w:tblW w:w="0" w:type="auto"/>
        <w:tblInd w:w="147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09"/>
        <w:gridCol w:w="3544"/>
        <w:gridCol w:w="1984"/>
        <w:gridCol w:w="1559"/>
        <w:gridCol w:w="1844"/>
      </w:tblGrid>
      <w:tr w:rsidR="00A64BF7" w:rsidRPr="008A6C5C" w:rsidTr="00D523AC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13" w:right="-1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Pr="008A6C5C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81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112" w:right="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Участники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190"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2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  <w:proofErr w:type="spellEnd"/>
          </w:p>
        </w:tc>
      </w:tr>
      <w:tr w:rsidR="00E43DDA" w:rsidRPr="008A6C5C" w:rsidTr="00375CB0">
        <w:trPr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375CB0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5"/>
              <w:ind w:left="2" w:right="759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Развлечение</w:t>
            </w:r>
            <w:r w:rsidRPr="008A6C5C">
              <w:rPr>
                <w:rFonts w:ascii="Times New Roman" w:hAnsi="Times New Roman" w:cs="Times New Roman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«Страна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знаний»</w:t>
            </w:r>
          </w:p>
          <w:p w:rsidR="008A6C5C" w:rsidRPr="008A6C5C" w:rsidRDefault="008A6C5C" w:rsidP="00E43DDA">
            <w:pPr>
              <w:suppressAutoHyphens w:val="0"/>
              <w:ind w:right="376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День здоровья «За</w:t>
            </w:r>
            <w:r w:rsidRPr="008A6C5C"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здоровьем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лес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пойдём»</w:t>
            </w:r>
          </w:p>
          <w:p w:rsidR="00A64BF7" w:rsidRPr="008A6C5C" w:rsidRDefault="00A64BF7" w:rsidP="00375CB0">
            <w:pPr>
              <w:suppressAutoHyphens w:val="0"/>
              <w:spacing w:before="82"/>
              <w:ind w:left="2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697D78">
            <w:pPr>
              <w:suppressAutoHyphens w:val="0"/>
              <w:spacing w:before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старшего</w:t>
            </w:r>
          </w:p>
          <w:p w:rsidR="00A64BF7" w:rsidRDefault="008A6C5C" w:rsidP="00E43DDA">
            <w:pPr>
              <w:suppressAutoHyphens w:val="0"/>
              <w:spacing w:before="32"/>
              <w:ind w:left="2" w:right="84"/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 возраста</w:t>
            </w:r>
            <w:r w:rsidRPr="008A6C5C"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 w:right="8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92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0" w:rsidRDefault="00375CB0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  <w:proofErr w:type="spellEnd"/>
          </w:p>
        </w:tc>
      </w:tr>
      <w:tr w:rsidR="00E43DDA" w:rsidRPr="008A6C5C" w:rsidTr="00D523A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375CB0" w:rsidP="00375CB0">
            <w:pPr>
              <w:suppressAutoHyphens w:val="0"/>
              <w:spacing w:before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День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матери</w:t>
            </w:r>
          </w:p>
          <w:p w:rsidR="008A6C5C" w:rsidRPr="008A6C5C" w:rsidRDefault="008A6C5C" w:rsidP="00E43DDA">
            <w:pPr>
              <w:suppressAutoHyphens w:val="0"/>
              <w:spacing w:before="112"/>
              <w:ind w:left="2" w:right="50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</w:t>
            </w:r>
            <w:r w:rsidR="00375CB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Мамочка любимая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»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375CB0">
            <w:pPr>
              <w:suppressAutoHyphens w:val="0"/>
              <w:spacing w:before="167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375CB0">
            <w:pPr>
              <w:suppressAutoHyphens w:val="0"/>
              <w:spacing w:before="209"/>
              <w:ind w:right="9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</w:t>
            </w:r>
            <w:proofErr w:type="spellEnd"/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возрастные</w:t>
            </w:r>
            <w:proofErr w:type="spellEnd"/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375CB0" w:rsidP="00375CB0">
            <w:pPr>
              <w:tabs>
                <w:tab w:val="center" w:pos="783"/>
              </w:tabs>
              <w:suppressAutoHyphens w:val="0"/>
              <w:spacing w:before="209"/>
              <w:ind w:righ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proofErr w:type="spellStart"/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0" w:rsidRDefault="00375CB0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  <w:proofErr w:type="spellEnd"/>
          </w:p>
        </w:tc>
      </w:tr>
      <w:tr w:rsidR="00A64BF7" w:rsidRPr="008A6C5C" w:rsidTr="00D523AC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61"/>
              <w:ind w:left="2" w:right="336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Утренники «Новогодний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карнавал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гости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сказку</w:t>
            </w:r>
            <w:r w:rsidRPr="008A6C5C">
              <w:rPr>
                <w:rFonts w:ascii="Times New Roman" w:hAnsi="Times New Roman" w:cs="Times New Roman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</w:t>
            </w:r>
            <w:r w:rsidRPr="008A6C5C">
              <w:rPr>
                <w:rFonts w:ascii="Times New Roman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нам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позвал».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6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1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ind w:left="192" w:right="1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8A6C5C" w:rsidRPr="008A6C5C" w:rsidRDefault="008A6C5C" w:rsidP="00E43DDA">
      <w:pPr>
        <w:suppressAutoHyphens w:val="0"/>
        <w:autoSpaceDN w:val="0"/>
        <w:rPr>
          <w:rFonts w:ascii="Times New Roman" w:hAnsi="Times New Roman" w:cs="Times New Roman"/>
          <w:szCs w:val="22"/>
          <w:lang w:eastAsia="en-US"/>
        </w:rPr>
        <w:sectPr w:rsidR="008A6C5C" w:rsidRPr="008A6C5C" w:rsidSect="004E5DC2">
          <w:pgSz w:w="11910" w:h="16840"/>
          <w:pgMar w:top="709" w:right="853" w:bottom="426" w:left="1134" w:header="0" w:footer="423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709"/>
        <w:gridCol w:w="3544"/>
        <w:gridCol w:w="1984"/>
        <w:gridCol w:w="1559"/>
        <w:gridCol w:w="1701"/>
      </w:tblGrid>
      <w:tr w:rsidR="00065B2E" w:rsidRPr="008A6C5C" w:rsidTr="004E1E9C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4E1E9C">
            <w:pPr>
              <w:suppressAutoHyphens w:val="0"/>
              <w:spacing w:before="2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A64BF7">
            <w:pPr>
              <w:suppressAutoHyphens w:val="0"/>
              <w:spacing w:before="16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Развлекательное</w:t>
            </w:r>
          </w:p>
          <w:p w:rsidR="008A6C5C" w:rsidRPr="008A6C5C" w:rsidRDefault="008A6C5C" w:rsidP="00E43DDA">
            <w:pPr>
              <w:suppressAutoHyphens w:val="0"/>
              <w:spacing w:before="36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мероприятие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«Коляда,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коляда,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отворяй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ворота»</w:t>
            </w:r>
          </w:p>
          <w:p w:rsidR="00A64BF7" w:rsidRPr="008A6C5C" w:rsidRDefault="00A64BF7" w:rsidP="00375CB0">
            <w:pPr>
              <w:suppressAutoHyphens w:val="0"/>
              <w:spacing w:before="36"/>
              <w:ind w:left="2" w:right="4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A64BF7" w:rsidP="00375CB0">
            <w:pPr>
              <w:suppressAutoHyphens w:val="0"/>
              <w:spacing w:before="17"/>
              <w:ind w:left="6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</w:t>
            </w:r>
            <w:r w:rsidR="008A6C5C"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старшего</w:t>
            </w:r>
            <w:proofErr w:type="gramEnd"/>
          </w:p>
          <w:p w:rsidR="008A6C5C" w:rsidRPr="008A6C5C" w:rsidRDefault="008A6C5C" w:rsidP="00E43DDA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A64BF7" w:rsidP="00A64BF7">
            <w:pPr>
              <w:suppressAutoHyphens w:val="0"/>
              <w:spacing w:before="2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  </w:t>
            </w:r>
            <w:proofErr w:type="spellStart"/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43DDA" w:rsidRPr="008A6C5C" w:rsidTr="004E1E9C">
        <w:trPr>
          <w:trHeight w:val="2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21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5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Спортивные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развлечения</w:t>
            </w:r>
          </w:p>
          <w:p w:rsidR="008A6C5C" w:rsidRPr="008A6C5C" w:rsidRDefault="008A6C5C" w:rsidP="00E43DDA">
            <w:pPr>
              <w:suppressAutoHyphens w:val="0"/>
              <w:spacing w:before="36"/>
              <w:ind w:left="2" w:right="61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«Папа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сын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–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великая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сила!»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7"/>
              <w:ind w:left="2" w:right="98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Праздник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«День</w:t>
            </w:r>
            <w:r w:rsidRPr="008A6C5C">
              <w:rPr>
                <w:rFonts w:ascii="Times New Roman" w:hAnsi="Times New Roman" w:cs="Times New Roman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защитника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Отечества»</w:t>
            </w:r>
            <w:r w:rsidRPr="008A6C5C">
              <w:rPr>
                <w:rFonts w:ascii="Times New Roman" w:hAnsi="Times New Roman" w:cs="Times New Roman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(сборный</w:t>
            </w:r>
          </w:p>
          <w:p w:rsidR="008A6C5C" w:rsidRDefault="008A6C5C" w:rsidP="00E43DDA">
            <w:pPr>
              <w:suppressAutoHyphens w:val="0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концерт)</w:t>
            </w:r>
          </w:p>
          <w:p w:rsidR="00A64BF7" w:rsidRPr="008A6C5C" w:rsidRDefault="00A64BF7" w:rsidP="004E1E9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50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</w:t>
            </w:r>
            <w:proofErr w:type="spellEnd"/>
            <w:r w:rsidRPr="008A6C5C">
              <w:rPr>
                <w:rFonts w:ascii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  <w:proofErr w:type="spellEnd"/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375CB0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6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</w:t>
            </w:r>
            <w:proofErr w:type="spellEnd"/>
            <w:r w:rsidRPr="008A6C5C">
              <w:rPr>
                <w:rFonts w:ascii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21"/>
              <w:ind w:left="2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43DDA" w:rsidRPr="008A6C5C" w:rsidTr="004E1E9C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4E1E9C" w:rsidRDefault="004E1E9C" w:rsidP="004E1E9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A64BF7" w:rsidP="00A64BF7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Музыкальный</w:t>
            </w:r>
            <w:r w:rsidR="008A6C5C"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праздник</w:t>
            </w:r>
          </w:p>
          <w:p w:rsidR="00A64BF7" w:rsidRPr="008A6C5C" w:rsidRDefault="008A6C5C" w:rsidP="004E1E9C">
            <w:pPr>
              <w:suppressAutoHyphens w:val="0"/>
              <w:spacing w:before="3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«Дорогим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любимым»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4E1E9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A64BF7" w:rsidP="00A64BF7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 xml:space="preserve">     </w:t>
            </w:r>
            <w:proofErr w:type="spellStart"/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A64BF7" w:rsidRDefault="00A64BF7" w:rsidP="00A64BF7">
      <w:pPr>
        <w:tabs>
          <w:tab w:val="left" w:pos="334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64BF7" w:rsidRPr="008A6C5C" w:rsidRDefault="00A64BF7" w:rsidP="00A64BF7">
      <w:pPr>
        <w:tabs>
          <w:tab w:val="left" w:pos="3345"/>
        </w:tabs>
        <w:rPr>
          <w:rFonts w:ascii="Times New Roman" w:hAnsi="Times New Roman" w:cs="Times New Roman"/>
          <w:sz w:val="2"/>
          <w:szCs w:val="2"/>
          <w:lang w:eastAsia="en-US"/>
        </w:rPr>
      </w:pPr>
      <w:r>
        <w:rPr>
          <w:rFonts w:ascii="Times New Roman" w:hAnsi="Times New Roman" w:cs="Times New Roman"/>
          <w:sz w:val="2"/>
          <w:szCs w:val="2"/>
          <w:lang w:eastAsia="en-US"/>
        </w:rPr>
        <w:tab/>
      </w:r>
    </w:p>
    <w:tbl>
      <w:tblPr>
        <w:tblStyle w:val="TableNormal"/>
        <w:tblW w:w="0" w:type="auto"/>
        <w:tblInd w:w="14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709"/>
        <w:gridCol w:w="3402"/>
        <w:gridCol w:w="1984"/>
        <w:gridCol w:w="1701"/>
        <w:gridCol w:w="1843"/>
      </w:tblGrid>
      <w:tr w:rsidR="00A64BF7" w:rsidRPr="008A6C5C" w:rsidTr="00B75FA2"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4E1E9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СПАРТАКИАДА</w:t>
            </w:r>
            <w:r w:rsidRPr="008A6C5C">
              <w:rPr>
                <w:rFonts w:ascii="Times New Roman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–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202</w:t>
            </w:r>
            <w:r w:rsidR="00B75FA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</w:p>
          <w:p w:rsidR="00A64BF7" w:rsidRDefault="00A64BF7" w:rsidP="00061CEF">
            <w:pPr>
              <w:suppressAutoHyphens w:val="0"/>
              <w:spacing w:before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4E1E9C" w:rsidRDefault="004E1E9C" w:rsidP="00061CEF">
            <w:pPr>
              <w:suppressAutoHyphens w:val="0"/>
              <w:spacing w:before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4E1E9C" w:rsidRDefault="004E1E9C" w:rsidP="00061CEF">
            <w:pPr>
              <w:suppressAutoHyphens w:val="0"/>
              <w:spacing w:before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4E1E9C" w:rsidRPr="008A6C5C" w:rsidRDefault="004E1E9C" w:rsidP="00061CEF">
            <w:pPr>
              <w:suppressAutoHyphens w:val="0"/>
              <w:spacing w:before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ind w:left="2" w:right="48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Развлечение «Праздник</w:t>
            </w:r>
            <w:r w:rsidRPr="008A6C5C">
              <w:rPr>
                <w:rFonts w:ascii="Times New Roman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смеха и улыбки к нам</w:t>
            </w:r>
            <w:r w:rsidRPr="008A6C5C"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пришёл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весной»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 старшего</w:t>
            </w:r>
          </w:p>
          <w:p w:rsidR="00A64BF7" w:rsidRDefault="00A64BF7" w:rsidP="00061CEF">
            <w:pPr>
              <w:suppressAutoHyphens w:val="0"/>
              <w:spacing w:before="33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возраста</w:t>
            </w:r>
          </w:p>
          <w:p w:rsidR="00A64BF7" w:rsidRPr="008A6C5C" w:rsidRDefault="00A64BF7" w:rsidP="00061CEF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97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ind w:left="31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A64BF7" w:rsidRPr="008A6C5C" w:rsidRDefault="00C33692" w:rsidP="00A64BF7">
      <w:pPr>
        <w:suppressAutoHyphens w:val="0"/>
        <w:autoSpaceDN w:val="0"/>
        <w:rPr>
          <w:rFonts w:ascii="Times New Roman" w:hAnsi="Times New Roman" w:cs="Times New Roman"/>
          <w:sz w:val="2"/>
          <w:szCs w:val="2"/>
          <w:lang w:eastAsia="en-US"/>
        </w:rPr>
      </w:pPr>
      <w:r w:rsidRPr="00C33692">
        <w:rPr>
          <w:rFonts w:ascii="Times New Roman" w:hAnsi="Times New Roman" w:cs="Times New Roman"/>
          <w:sz w:val="22"/>
          <w:szCs w:val="22"/>
          <w:lang w:eastAsia="en-US"/>
        </w:rPr>
        <w:pict>
          <v:shape id="docshape34" o:spid="_x0000_s1027" style="position:absolute;margin-left:85.05pt;margin-top:56.6pt;width:383.75pt;height:1.6pt;z-index:251658240;mso-position-horizontal-relative:page;mso-position-vertical-relative:page" coordorigin="1701,1132" coordsize="7675,32" o:spt="100" adj="0,,0" path="m2409,1132r-696,l1701,1132r,12l1701,1164r12,l1713,1144r696,l2409,1132xm7962,1132r-11,l7950,1132r-2536,l5402,1132r-2981,l2421,1144r2981,l5414,1144r2536,l7951,1144r11,l7962,1132xm9375,1132r-12,l9363,1132r-1400,l7963,1144r1400,l9363,1144r12,l9375,1132xe" fillcolor="#efefef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4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709"/>
        <w:gridCol w:w="3402"/>
        <w:gridCol w:w="1984"/>
        <w:gridCol w:w="1701"/>
        <w:gridCol w:w="1834"/>
      </w:tblGrid>
      <w:tr w:rsidR="00A64BF7" w:rsidRPr="008A6C5C" w:rsidTr="004E1E9C">
        <w:trPr>
          <w:trHeight w:val="2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69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213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Выпускной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бал</w:t>
            </w:r>
            <w:r w:rsidRPr="008A6C5C">
              <w:rPr>
                <w:rFonts w:ascii="Times New Roman" w:hAnsi="Times New Roman" w:cs="Times New Roman"/>
                <w:spacing w:val="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«Мы</w:t>
            </w:r>
            <w:r w:rsidRPr="008A6C5C"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говорим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вам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свидания»</w:t>
            </w:r>
          </w:p>
          <w:p w:rsidR="00A64BF7" w:rsidRPr="008A6C5C" w:rsidRDefault="00A64BF7" w:rsidP="00061CEF">
            <w:pPr>
              <w:suppressAutoHyphens w:val="0"/>
              <w:spacing w:before="83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Фестиваль</w:t>
            </w:r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военной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песни</w:t>
            </w:r>
          </w:p>
          <w:p w:rsidR="00A64BF7" w:rsidRPr="008A6C5C" w:rsidRDefault="00A64BF7" w:rsidP="00061CEF">
            <w:pPr>
              <w:suppressAutoHyphens w:val="0"/>
              <w:spacing w:before="36" w:line="268" w:lineRule="auto"/>
              <w:ind w:left="2" w:right="40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«Пришла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Весна,</w:t>
            </w:r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пришла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старшего</w:t>
            </w:r>
          </w:p>
          <w:p w:rsidR="00A64BF7" w:rsidRPr="008A6C5C" w:rsidRDefault="00A64BF7" w:rsidP="00061CEF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возраста</w:t>
            </w: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69"/>
              <w:ind w:left="188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line="257" w:lineRule="exact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A64BF7" w:rsidRPr="00D523AC" w:rsidRDefault="00D523AC" w:rsidP="00A64BF7">
      <w:pPr>
        <w:tabs>
          <w:tab w:val="left" w:pos="3345"/>
        </w:tabs>
        <w:rPr>
          <w:rFonts w:ascii="Times New Roman" w:hAnsi="Times New Roman" w:cs="Times New Roman"/>
          <w:sz w:val="2"/>
          <w:szCs w:val="2"/>
          <w:lang w:val="en-US" w:eastAsia="en-US"/>
        </w:rPr>
        <w:sectPr w:rsidR="00A64BF7" w:rsidRPr="00D523AC">
          <w:type w:val="continuous"/>
          <w:pgSz w:w="11910" w:h="16840"/>
          <w:pgMar w:top="1120" w:right="160" w:bottom="1321" w:left="1160" w:header="0" w:footer="423" w:gutter="0"/>
          <w:cols w:space="720"/>
        </w:sectPr>
      </w:pPr>
      <w:r>
        <w:rPr>
          <w:rFonts w:ascii="Times New Roman" w:hAnsi="Times New Roman" w:cs="Times New Roman"/>
          <w:sz w:val="2"/>
          <w:szCs w:val="2"/>
          <w:lang w:val="en-US" w:eastAsia="en-US"/>
        </w:rPr>
        <w:t xml:space="preserve"> </w:t>
      </w:r>
    </w:p>
    <w:p w:rsidR="004E1E9C" w:rsidRDefault="004E1E9C" w:rsidP="00893F43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15577F" w:rsidRPr="0015577F" w:rsidRDefault="00F56EC9" w:rsidP="00893F43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t>IV</w:t>
      </w:r>
      <w:r w:rsidR="0015577F"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РАЗДЕЛ</w:t>
      </w:r>
    </w:p>
    <w:p w:rsidR="0015577F" w:rsidRDefault="0015577F" w:rsidP="00F172CE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Система внутреннего мониторинга.</w:t>
      </w:r>
    </w:p>
    <w:p w:rsidR="004A2302" w:rsidRDefault="00893F43" w:rsidP="005073A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893F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193A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 </w:t>
      </w:r>
      <w:r w:rsidR="004A2302" w:rsidRPr="005073A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План – график проверки документации воспитателей и</w:t>
      </w:r>
      <w:r w:rsidR="00CD126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A2302" w:rsidRPr="005073A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специалистов</w:t>
      </w: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2342"/>
        <w:gridCol w:w="2761"/>
      </w:tblGrid>
      <w:tr w:rsidR="005073AA" w:rsidRPr="004A2302" w:rsidTr="00213C18">
        <w:trPr>
          <w:trHeight w:val="33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Вопросы, подлежащие</w:t>
            </w:r>
          </w:p>
        </w:tc>
        <w:tc>
          <w:tcPr>
            <w:tcW w:w="23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073AA" w:rsidRPr="004A2302" w:rsidTr="00213C18">
        <w:trPr>
          <w:trHeight w:val="323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контролю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213C18">
        <w:trPr>
          <w:trHeight w:val="305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Рабочие программы,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</w:tc>
      </w:tr>
      <w:tr w:rsidR="005073AA" w:rsidRPr="004A2302" w:rsidTr="00213C1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перспективные планы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</w:tc>
      </w:tr>
      <w:tr w:rsidR="005073AA" w:rsidRPr="004A2302" w:rsidTr="00213C1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воспитателей и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073AA" w:rsidRPr="004A2302" w:rsidTr="00213C18">
        <w:trPr>
          <w:trHeight w:val="328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213C18">
        <w:trPr>
          <w:trHeight w:val="308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Календарное планирование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4E1E9C">
            <w:pPr>
              <w:widowControl/>
              <w:suppressAutoHyphens w:val="0"/>
              <w:autoSpaceDE/>
              <w:spacing w:line="308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4E1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</w:tc>
      </w:tr>
      <w:tr w:rsidR="005073AA" w:rsidRPr="004A2302" w:rsidTr="00213C1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 –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073AA" w:rsidRPr="004A2302" w:rsidTr="00213C1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 работы с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213C18">
        <w:trPr>
          <w:trHeight w:val="326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213C18">
        <w:trPr>
          <w:trHeight w:val="309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9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 родительских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9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9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</w:tc>
      </w:tr>
      <w:tr w:rsidR="005073AA" w:rsidRPr="004A2302" w:rsidTr="00213C18">
        <w:trPr>
          <w:trHeight w:val="325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собраний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073AA" w:rsidRPr="004A2302" w:rsidTr="00213C18">
        <w:trPr>
          <w:trHeight w:val="308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 –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декабрь,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073AA" w:rsidRPr="004A2302" w:rsidTr="00213C1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документация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апрель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213C18">
        <w:trPr>
          <w:trHeight w:val="328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старшего воспитателя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213C18">
        <w:trPr>
          <w:trHeight w:val="308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 –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декабрь,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</w:tc>
      </w:tr>
      <w:tr w:rsidR="005073AA" w:rsidRPr="004A2302" w:rsidTr="00213C1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документация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апрель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073AA" w:rsidRPr="004A2302" w:rsidTr="00213C18">
        <w:trPr>
          <w:trHeight w:val="325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E273B" w:rsidRPr="00397537" w:rsidRDefault="009F3368" w:rsidP="00E8005E">
      <w:pPr>
        <w:spacing w:line="267" w:lineRule="auto"/>
        <w:rPr>
          <w:rFonts w:ascii="Times New Roman" w:hAnsi="Times New Roman" w:cs="Times New Roman"/>
          <w:bCs/>
          <w:sz w:val="32"/>
          <w:szCs w:val="28"/>
          <w:u w:val="single"/>
          <w:lang w:eastAsia="ru-RU"/>
        </w:rPr>
      </w:pPr>
      <w:r w:rsidRPr="00397537">
        <w:rPr>
          <w:rFonts w:ascii="Times New Roman" w:hAnsi="Times New Roman" w:cs="Times New Roman"/>
          <w:b/>
          <w:bCs/>
          <w:sz w:val="32"/>
          <w:szCs w:val="28"/>
          <w:lang w:eastAsia="ru-RU"/>
        </w:rPr>
        <w:lastRenderedPageBreak/>
        <w:t>4.</w:t>
      </w:r>
      <w:r w:rsidR="00B47E87" w:rsidRPr="00397537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2</w:t>
      </w:r>
      <w:r w:rsidRPr="00397537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397537">
        <w:rPr>
          <w:rFonts w:ascii="Times New Roman" w:hAnsi="Times New Roman" w:cs="Times New Roman"/>
          <w:bCs/>
          <w:sz w:val="32"/>
          <w:szCs w:val="28"/>
          <w:u w:val="single"/>
          <w:lang w:eastAsia="ru-RU"/>
        </w:rPr>
        <w:t xml:space="preserve">Система </w:t>
      </w:r>
      <w:proofErr w:type="gramStart"/>
      <w:r w:rsidRPr="00397537">
        <w:rPr>
          <w:rFonts w:ascii="Times New Roman" w:hAnsi="Times New Roman" w:cs="Times New Roman"/>
          <w:bCs/>
          <w:sz w:val="32"/>
          <w:szCs w:val="28"/>
          <w:u w:val="single"/>
          <w:lang w:eastAsia="ru-RU"/>
        </w:rPr>
        <w:t>контроля за</w:t>
      </w:r>
      <w:proofErr w:type="gramEnd"/>
      <w:r w:rsidRPr="00397537">
        <w:rPr>
          <w:rFonts w:ascii="Times New Roman" w:hAnsi="Times New Roman" w:cs="Times New Roman"/>
          <w:bCs/>
          <w:sz w:val="32"/>
          <w:szCs w:val="28"/>
          <w:u w:val="single"/>
          <w:lang w:eastAsia="ru-RU"/>
        </w:rPr>
        <w:t xml:space="preserve"> образовательной деятельностью в ДОУ</w:t>
      </w:r>
    </w:p>
    <w:p w:rsidR="009F3368" w:rsidRPr="00397537" w:rsidRDefault="009F3368" w:rsidP="005E273B">
      <w:pPr>
        <w:spacing w:line="267" w:lineRule="auto"/>
        <w:jc w:val="center"/>
        <w:rPr>
          <w:rFonts w:ascii="Times New Roman" w:hAnsi="Times New Roman" w:cs="Times New Roman"/>
          <w:sz w:val="22"/>
          <w:szCs w:val="20"/>
          <w:u w:val="single"/>
          <w:lang w:eastAsia="ru-RU"/>
        </w:rPr>
      </w:pPr>
      <w:r w:rsidRPr="00397537">
        <w:rPr>
          <w:rFonts w:ascii="Times New Roman" w:hAnsi="Times New Roman" w:cs="Times New Roman"/>
          <w:bCs/>
          <w:sz w:val="32"/>
          <w:szCs w:val="28"/>
          <w:u w:val="single"/>
          <w:lang w:eastAsia="ru-RU"/>
        </w:rPr>
        <w:t>и реализацией годового плана</w:t>
      </w:r>
    </w:p>
    <w:p w:rsidR="000E2D01" w:rsidRPr="00D63D18" w:rsidRDefault="000E2D01" w:rsidP="000E2D01">
      <w:pPr>
        <w:tabs>
          <w:tab w:val="left" w:pos="4474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D63D18">
        <w:rPr>
          <w:rFonts w:ascii="Times New Roman" w:hAnsi="Times New Roman" w:cs="Times New Roman"/>
          <w:b/>
          <w:sz w:val="28"/>
          <w:szCs w:val="28"/>
        </w:rPr>
        <w:t>Оперативный</w:t>
      </w:r>
      <w:r w:rsidRPr="00D63D18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63D18">
        <w:rPr>
          <w:rFonts w:ascii="Times New Roman" w:hAnsi="Times New Roman" w:cs="Times New Roman"/>
          <w:b/>
          <w:sz w:val="28"/>
          <w:szCs w:val="28"/>
        </w:rPr>
        <w:t>контроль</w:t>
      </w:r>
    </w:p>
    <w:tbl>
      <w:tblPr>
        <w:tblW w:w="4751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1926"/>
        <w:gridCol w:w="1624"/>
        <w:gridCol w:w="2852"/>
      </w:tblGrid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 методы контроля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Адаптация воспитанников в детском саду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по АХЧ</w:t>
            </w: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требований к прогулке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воспитательно-образовательной работы с детьми с учетом ФОП ДО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документации педагогов, воспитателей групп.</w:t>
            </w:r>
          </w:p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февраль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режима дня воспитанников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(уголки экологии и экспериментирования)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групп,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оздоровительных мероприятий в режиме дня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анализ документации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Июнь—август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 </w:t>
            </w:r>
          </w:p>
        </w:tc>
      </w:tr>
    </w:tbl>
    <w:p w:rsidR="004A2302" w:rsidRDefault="004A2302" w:rsidP="009F3368">
      <w:pPr>
        <w:tabs>
          <w:tab w:val="left" w:pos="1752"/>
        </w:tabs>
        <w:rPr>
          <w:rFonts w:ascii="Times New Roman" w:hAnsi="Times New Roman" w:cs="Times New Roman"/>
          <w:sz w:val="22"/>
          <w:szCs w:val="22"/>
          <w:lang w:eastAsia="ru-RU"/>
        </w:rPr>
      </w:pPr>
    </w:p>
    <w:p w:rsidR="004E1E9C" w:rsidRDefault="004E1E9C" w:rsidP="000E2D01">
      <w:pPr>
        <w:tabs>
          <w:tab w:val="left" w:pos="1745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</w:pPr>
    </w:p>
    <w:p w:rsidR="004E1E9C" w:rsidRDefault="004E1E9C" w:rsidP="000E2D01">
      <w:pPr>
        <w:tabs>
          <w:tab w:val="left" w:pos="1745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</w:pPr>
    </w:p>
    <w:p w:rsidR="00397537" w:rsidRDefault="00397537" w:rsidP="000E2D01">
      <w:pPr>
        <w:tabs>
          <w:tab w:val="left" w:pos="1745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</w:pPr>
    </w:p>
    <w:p w:rsidR="004E1E9C" w:rsidRDefault="004E1E9C" w:rsidP="000E2D01">
      <w:pPr>
        <w:tabs>
          <w:tab w:val="left" w:pos="1745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</w:pPr>
    </w:p>
    <w:p w:rsidR="004E1E9C" w:rsidRDefault="004E1E9C" w:rsidP="000E2D01">
      <w:pPr>
        <w:tabs>
          <w:tab w:val="left" w:pos="1745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</w:pPr>
    </w:p>
    <w:p w:rsidR="00CA6888" w:rsidRDefault="00CA6888" w:rsidP="000E2D01">
      <w:pPr>
        <w:tabs>
          <w:tab w:val="left" w:pos="1745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0E2D01">
        <w:rPr>
          <w:rFonts w:ascii="Times New Roman" w:hAnsi="Times New Roman" w:cs="Times New Roman"/>
          <w:b/>
          <w:sz w:val="28"/>
          <w:szCs w:val="28"/>
        </w:rPr>
        <w:lastRenderedPageBreak/>
        <w:t>Фронтальный</w:t>
      </w:r>
      <w:r w:rsidRPr="000E2D0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0E2D01">
        <w:rPr>
          <w:rFonts w:ascii="Times New Roman" w:hAnsi="Times New Roman" w:cs="Times New Roman"/>
          <w:b/>
          <w:sz w:val="28"/>
          <w:szCs w:val="28"/>
        </w:rPr>
        <w:t>контроль</w:t>
      </w:r>
    </w:p>
    <w:tbl>
      <w:tblPr>
        <w:tblW w:w="4751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843"/>
        <w:gridCol w:w="1712"/>
        <w:gridCol w:w="2822"/>
      </w:tblGrid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Формы и методы контроля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Посещение групп и учебных помещений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 и декабрь, март, июнь и август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Заведующий, старший воспитатель, заместитель по АХЧ</w:t>
            </w:r>
          </w:p>
        </w:tc>
      </w:tr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Состояние условий для формирования основ патриотического развития дошкольников 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Посещение групп и учебных помещений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</w:tbl>
    <w:p w:rsidR="00213C18" w:rsidRDefault="00C33692" w:rsidP="00213C18">
      <w:pPr>
        <w:pStyle w:val="ae"/>
        <w:spacing w:before="6"/>
        <w:rPr>
          <w:i w:val="0"/>
          <w:iCs w:val="0"/>
          <w:spacing w:val="-1"/>
          <w:sz w:val="28"/>
          <w:szCs w:val="28"/>
        </w:rPr>
      </w:pPr>
      <w:r w:rsidRPr="00C33692">
        <w:rPr>
          <w:b w:val="0"/>
          <w:i w:val="0"/>
          <w:iCs w:val="0"/>
          <w:sz w:val="28"/>
          <w:szCs w:val="28"/>
        </w:rPr>
        <w:pict>
          <v:shape id="docshape37" o:spid="_x0000_s1029" style="position:absolute;margin-left:85.05pt;margin-top:56.6pt;width:358.55pt;height:1.6pt;z-index:251660288;mso-position-horizontal-relative:page;mso-position-vertical-relative:page" coordorigin="1701,1132" coordsize="7171,32" o:spt="100" adj="0,,0" path="m2129,1132r-416,l1701,1132r,12l1701,1164r12,l1713,1144r416,l2129,1132xm8871,1132r-12,l6742,1132r-12,l2140,1132r,12l6730,1144r12,l8859,1144r12,l8871,1132xe" fillcolor="#efefef" stroked="f">
            <v:stroke joinstyle="round"/>
            <v:formulas/>
            <v:path arrowok="t" o:connecttype="segments"/>
            <w10:wrap anchorx="page" anchory="page"/>
          </v:shape>
        </w:pict>
      </w:r>
      <w:r w:rsidR="00D63D18" w:rsidRPr="00213C18">
        <w:rPr>
          <w:i w:val="0"/>
          <w:iCs w:val="0"/>
          <w:spacing w:val="-1"/>
          <w:sz w:val="28"/>
          <w:szCs w:val="28"/>
        </w:rPr>
        <w:t xml:space="preserve"> </w:t>
      </w:r>
    </w:p>
    <w:p w:rsidR="00213C18" w:rsidRDefault="00213C18" w:rsidP="00213C18">
      <w:pPr>
        <w:pStyle w:val="ae"/>
        <w:spacing w:before="6"/>
        <w:rPr>
          <w:i w:val="0"/>
          <w:iCs w:val="0"/>
          <w:spacing w:val="-1"/>
          <w:sz w:val="28"/>
          <w:szCs w:val="28"/>
        </w:rPr>
      </w:pPr>
    </w:p>
    <w:p w:rsidR="00CA6888" w:rsidRPr="00213C18" w:rsidRDefault="00CA6888" w:rsidP="00213C18">
      <w:pPr>
        <w:pStyle w:val="ae"/>
        <w:spacing w:before="6"/>
        <w:rPr>
          <w:b w:val="0"/>
          <w:i w:val="0"/>
          <w:iCs w:val="0"/>
          <w:sz w:val="28"/>
          <w:szCs w:val="28"/>
        </w:rPr>
      </w:pPr>
      <w:r w:rsidRPr="00213C18">
        <w:rPr>
          <w:i w:val="0"/>
          <w:iCs w:val="0"/>
          <w:spacing w:val="-1"/>
          <w:sz w:val="28"/>
          <w:szCs w:val="28"/>
        </w:rPr>
        <w:t>Тематический</w:t>
      </w:r>
      <w:r w:rsidRPr="00213C18">
        <w:rPr>
          <w:i w:val="0"/>
          <w:iCs w:val="0"/>
          <w:spacing w:val="-5"/>
          <w:sz w:val="28"/>
          <w:szCs w:val="28"/>
        </w:rPr>
        <w:t xml:space="preserve"> </w:t>
      </w:r>
      <w:r w:rsidRPr="00213C18">
        <w:rPr>
          <w:i w:val="0"/>
          <w:iCs w:val="0"/>
          <w:sz w:val="28"/>
          <w:szCs w:val="28"/>
        </w:rPr>
        <w:t>контроль</w:t>
      </w:r>
    </w:p>
    <w:tbl>
      <w:tblPr>
        <w:tblStyle w:val="TableNormal"/>
        <w:tblW w:w="0" w:type="auto"/>
        <w:tblInd w:w="-42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10"/>
        <w:gridCol w:w="4961"/>
        <w:gridCol w:w="1701"/>
        <w:gridCol w:w="2835"/>
      </w:tblGrid>
      <w:tr w:rsidR="00D63D18" w:rsidRPr="00B566CF" w:rsidTr="00213C18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5" w:line="268" w:lineRule="auto"/>
              <w:ind w:left="21" w:right="-8" w:firstLine="52"/>
              <w:rPr>
                <w:b/>
                <w:sz w:val="28"/>
                <w:szCs w:val="28"/>
              </w:rPr>
            </w:pPr>
            <w:r w:rsidRPr="00B566CF">
              <w:rPr>
                <w:b/>
                <w:sz w:val="28"/>
                <w:szCs w:val="28"/>
              </w:rPr>
              <w:t>№</w:t>
            </w:r>
            <w:r w:rsidRPr="00B566C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566C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D63D18" w:rsidP="00D63D18">
            <w:pPr>
              <w:pStyle w:val="TableParagraph"/>
              <w:spacing w:before="178"/>
              <w:ind w:right="20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A6888" w:rsidRPr="00B566C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178"/>
              <w:ind w:left="142" w:right="114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6CF">
              <w:rPr>
                <w:b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D63D18" w:rsidRDefault="00CA6888" w:rsidP="00D63D18">
            <w:pPr>
              <w:pStyle w:val="TableParagraph"/>
              <w:spacing w:before="178"/>
              <w:ind w:right="176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566CF">
              <w:rPr>
                <w:b/>
                <w:sz w:val="28"/>
                <w:szCs w:val="28"/>
              </w:rPr>
              <w:t>Ответственны</w:t>
            </w:r>
            <w:proofErr w:type="spellEnd"/>
            <w:r w:rsidR="00D63D18">
              <w:rPr>
                <w:b/>
                <w:sz w:val="28"/>
                <w:szCs w:val="28"/>
                <w:lang w:val="ru-RU"/>
              </w:rPr>
              <w:t>е</w:t>
            </w:r>
          </w:p>
        </w:tc>
      </w:tr>
      <w:tr w:rsidR="00D63D18" w:rsidRPr="00B566CF" w:rsidTr="00213C18">
        <w:trPr>
          <w:trHeight w:val="10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13"/>
              <w:ind w:left="1"/>
              <w:rPr>
                <w:sz w:val="28"/>
                <w:szCs w:val="28"/>
              </w:rPr>
            </w:pPr>
            <w:r w:rsidRPr="00B566CF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0E2D01" w:rsidRDefault="00CA6888" w:rsidP="000E2D01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4" w:name="_Hlk117255763"/>
            <w:r w:rsidRPr="00B566CF">
              <w:rPr>
                <w:sz w:val="28"/>
                <w:szCs w:val="28"/>
                <w:lang w:val="ru-RU"/>
              </w:rPr>
              <w:t>Тема:</w:t>
            </w:r>
            <w:r w:rsidR="000E2D01">
              <w:rPr>
                <w:sz w:val="28"/>
                <w:szCs w:val="28"/>
                <w:lang w:val="ru-RU"/>
              </w:rPr>
              <w:t xml:space="preserve"> </w:t>
            </w:r>
            <w:r w:rsidR="00953607" w:rsidRPr="00953607">
              <w:rPr>
                <w:b w:val="0"/>
                <w:bCs w:val="0"/>
                <w:sz w:val="28"/>
                <w:szCs w:val="28"/>
                <w:lang w:val="ru-RU"/>
              </w:rPr>
              <w:t>«Организация работы по речевому развитию дошкольников»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953607" w:rsidRDefault="000E2D01" w:rsidP="000E2D01">
            <w:pPr>
              <w:pStyle w:val="TableParagraph"/>
              <w:spacing w:before="213"/>
              <w:ind w:right="1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953607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D63D18" w:rsidP="00061CEF">
            <w:pPr>
              <w:pStyle w:val="TableParagraph"/>
              <w:spacing w:before="17"/>
              <w:ind w:left="197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A6888" w:rsidRPr="00B566CF" w:rsidTr="00213C18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FC731A" w:rsidP="00061CEF">
            <w:pPr>
              <w:pStyle w:val="TableParagraph"/>
              <w:spacing w:before="177"/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A6888" w:rsidRPr="00B566CF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5" w:line="268" w:lineRule="auto"/>
              <w:ind w:left="7" w:right="156"/>
              <w:rPr>
                <w:sz w:val="28"/>
                <w:szCs w:val="28"/>
                <w:lang w:val="ru-RU"/>
              </w:rPr>
            </w:pPr>
            <w:r w:rsidRPr="00B566CF">
              <w:rPr>
                <w:b/>
                <w:sz w:val="28"/>
                <w:szCs w:val="28"/>
                <w:lang w:val="ru-RU"/>
              </w:rPr>
              <w:t>Тема:</w:t>
            </w:r>
            <w:r w:rsidRPr="00B566CF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="00953607" w:rsidRPr="00953607">
              <w:rPr>
                <w:sz w:val="28"/>
                <w:szCs w:val="28"/>
                <w:lang w:val="ru-RU"/>
              </w:rPr>
              <w:t>«Организация работы по патриотическому воспитанию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FC731A" w:rsidRDefault="00FC731A" w:rsidP="00061CEF">
            <w:pPr>
              <w:pStyle w:val="TableParagraph"/>
              <w:spacing w:before="177"/>
              <w:ind w:left="142" w:right="1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D63D18" w:rsidP="00061CEF">
            <w:pPr>
              <w:pStyle w:val="TableParagraph"/>
              <w:spacing w:line="261" w:lineRule="exact"/>
              <w:ind w:left="197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A6888" w:rsidRPr="00B566CF" w:rsidTr="00213C18">
        <w:trPr>
          <w:trHeight w:val="1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FC731A" w:rsidP="00061CEF">
            <w:pPr>
              <w:pStyle w:val="TableParagraph"/>
              <w:spacing w:before="178"/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CA6888" w:rsidRPr="00B566CF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1" w:rsidRPr="00953607" w:rsidRDefault="00CA6888" w:rsidP="000E2D01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566CF">
              <w:rPr>
                <w:sz w:val="28"/>
                <w:szCs w:val="28"/>
                <w:lang w:val="ru-RU"/>
              </w:rPr>
              <w:t xml:space="preserve">Тема: </w:t>
            </w:r>
            <w:r w:rsidR="00213C18">
              <w:rPr>
                <w:sz w:val="28"/>
                <w:szCs w:val="28"/>
                <w:lang w:val="ru-RU"/>
              </w:rPr>
              <w:t>«</w:t>
            </w:r>
            <w:r w:rsidR="00213C18" w:rsidRPr="00213C18">
              <w:rPr>
                <w:b w:val="0"/>
                <w:bCs w:val="0"/>
                <w:sz w:val="28"/>
                <w:szCs w:val="28"/>
                <w:lang w:val="ru-RU"/>
              </w:rPr>
              <w:t>Эффективность деятельности коллектива детского сада по формированию привычки к здоровому образу жизни у детей дошкольного возраста</w:t>
            </w:r>
            <w:r w:rsidR="00213C18">
              <w:rPr>
                <w:b w:val="0"/>
                <w:bCs w:val="0"/>
                <w:sz w:val="28"/>
                <w:szCs w:val="28"/>
                <w:lang w:val="ru-RU"/>
              </w:rPr>
              <w:t>»</w:t>
            </w:r>
          </w:p>
          <w:p w:rsidR="005043A1" w:rsidRPr="00556AB0" w:rsidRDefault="000E2D01" w:rsidP="005043A1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ind w:right="15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</w:p>
          <w:p w:rsidR="004A7BE1" w:rsidRPr="004A7BE1" w:rsidRDefault="004A7BE1" w:rsidP="00061CEF">
            <w:pPr>
              <w:pStyle w:val="TableParagraph"/>
              <w:spacing w:before="26" w:line="268" w:lineRule="auto"/>
              <w:ind w:left="7" w:right="737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5043A1" w:rsidRDefault="000E2D01" w:rsidP="00061CEF">
            <w:pPr>
              <w:pStyle w:val="TableParagraph"/>
              <w:spacing w:before="178"/>
              <w:ind w:left="142" w:right="1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D63D18" w:rsidP="00061CEF">
            <w:pPr>
              <w:pStyle w:val="TableParagraph"/>
              <w:spacing w:line="262" w:lineRule="exact"/>
              <w:ind w:left="197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Старший</w:t>
            </w:r>
            <w:r w:rsidR="000E2D0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</w:tr>
    </w:tbl>
    <w:p w:rsidR="00CA6888" w:rsidRPr="00B566CF" w:rsidRDefault="00CA6888" w:rsidP="00CA6888">
      <w:pPr>
        <w:pStyle w:val="ae"/>
        <w:spacing w:before="7"/>
        <w:rPr>
          <w:b w:val="0"/>
          <w:sz w:val="28"/>
          <w:szCs w:val="28"/>
        </w:rPr>
      </w:pPr>
    </w:p>
    <w:p w:rsidR="004E1E9C" w:rsidRDefault="00D63D18" w:rsidP="00B47E87">
      <w:pPr>
        <w:widowControl/>
        <w:suppressAutoHyphens w:val="0"/>
        <w:autoSpaceDE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1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1E9C" w:rsidRDefault="004E1E9C" w:rsidP="00B47E87">
      <w:pPr>
        <w:widowControl/>
        <w:suppressAutoHyphens w:val="0"/>
        <w:autoSpaceDE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9C" w:rsidRDefault="004E1E9C" w:rsidP="00B47E87">
      <w:pPr>
        <w:widowControl/>
        <w:suppressAutoHyphens w:val="0"/>
        <w:autoSpaceDE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9C" w:rsidRDefault="004E1E9C" w:rsidP="00B47E87">
      <w:pPr>
        <w:widowControl/>
        <w:suppressAutoHyphens w:val="0"/>
        <w:autoSpaceDE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9C" w:rsidRDefault="004E1E9C" w:rsidP="00B47E87">
      <w:pPr>
        <w:widowControl/>
        <w:suppressAutoHyphens w:val="0"/>
        <w:autoSpaceDE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9C" w:rsidRDefault="004E1E9C" w:rsidP="00B47E87">
      <w:pPr>
        <w:widowControl/>
        <w:suppressAutoHyphens w:val="0"/>
        <w:autoSpaceDE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87" w:rsidRPr="0015577F" w:rsidRDefault="00D63D18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D63D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B47E87"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t>V</w:t>
      </w:r>
      <w:r w:rsidR="00B47E87"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РАЗДЕЛ</w:t>
      </w:r>
    </w:p>
    <w:p w:rsidR="00B47E87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заимодействие в работе с семьёй, школой </w:t>
      </w:r>
    </w:p>
    <w:p w:rsidR="00B47E87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 другими организациями.</w:t>
      </w:r>
    </w:p>
    <w:p w:rsidR="00B47E87" w:rsidRPr="00B47E87" w:rsidRDefault="00B47E87" w:rsidP="00B47E87">
      <w:pPr>
        <w:widowControl/>
        <w:suppressAutoHyphens w:val="0"/>
        <w:autoSpaceDE/>
        <w:spacing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7E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5.1 Взаимодействие с родителями</w:t>
      </w:r>
    </w:p>
    <w:tbl>
      <w:tblPr>
        <w:tblW w:w="45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5511"/>
        <w:gridCol w:w="3072"/>
      </w:tblGrid>
      <w:tr w:rsidR="00B47E87" w:rsidRPr="00D0207A" w:rsidTr="004E1E9C"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47E87" w:rsidRPr="00D0207A" w:rsidTr="004E1E9C">
        <w:tc>
          <w:tcPr>
            <w:tcW w:w="98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I. Общие родительские собрания</w:t>
            </w:r>
          </w:p>
        </w:tc>
      </w:tr>
      <w:tr w:rsidR="00B47E87" w:rsidRPr="00D0207A" w:rsidTr="004E1E9C"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Основные направления воспитательно-образовательной деятельности и работы детского сада в 2023/2024 учебном году с учетом ФОП ДО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Заведующий, старший воспитатель</w:t>
            </w:r>
          </w:p>
        </w:tc>
      </w:tr>
      <w:tr w:rsidR="00B47E87" w:rsidRPr="00D0207A" w:rsidTr="004E1E9C">
        <w:trPr>
          <w:trHeight w:val="3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Итоги работы детского сада в 2023/2024 учебном году, организация работы в летний оздоровительный период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Заведующий, старший воспитатель</w:t>
            </w:r>
          </w:p>
        </w:tc>
      </w:tr>
      <w:tr w:rsidR="00B47E87" w:rsidRPr="00D0207A" w:rsidTr="004E1E9C">
        <w:tc>
          <w:tcPr>
            <w:tcW w:w="98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II. Групповые родительские собрания</w:t>
            </w:r>
          </w:p>
        </w:tc>
      </w:tr>
      <w:tr w:rsidR="00B47E87" w:rsidRPr="00D0207A" w:rsidTr="004E1E9C">
        <w:tc>
          <w:tcPr>
            <w:tcW w:w="12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 группа: «Адаптационный период детей в детском саду»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младшей группы, педагог-психолог</w:t>
            </w:r>
          </w:p>
        </w:tc>
      </w:tr>
      <w:tr w:rsidR="00B47E87" w:rsidRPr="00D0207A" w:rsidTr="004E1E9C"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Средняя группа: «Особенности развития познавательных интересов и эмоций ребенка 4–5 лет»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средней группы, педагог-психолог</w:t>
            </w:r>
          </w:p>
        </w:tc>
      </w:tr>
      <w:tr w:rsidR="00B47E87" w:rsidRPr="00D0207A" w:rsidTr="004E1E9C"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4E1E9C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Старшие</w:t>
            </w:r>
            <w:r w:rsidR="00B47E87"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и </w:t>
            </w:r>
            <w:proofErr w:type="gramStart"/>
            <w:r w:rsidR="00B47E87"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подготовительная</w:t>
            </w:r>
            <w:proofErr w:type="gramEnd"/>
            <w:r w:rsidR="00B47E87"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группы: «Возрастные особенности детей старшего дошкольного возраста»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старшей группы</w:t>
            </w:r>
          </w:p>
        </w:tc>
      </w:tr>
      <w:tr w:rsidR="00B47E87" w:rsidRPr="00D0207A" w:rsidTr="004E1E9C">
        <w:trPr>
          <w:trHeight w:val="5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Младшая, средняя, старшая и 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47E87" w:rsidRPr="00D0207A" w:rsidTr="004E1E9C">
        <w:trPr>
          <w:trHeight w:val="9"/>
        </w:trPr>
        <w:tc>
          <w:tcPr>
            <w:tcW w:w="12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 группа: «Сохранение и укрепление здоровья младших дошкольников»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младшей группы</w:t>
            </w:r>
          </w:p>
        </w:tc>
      </w:tr>
      <w:tr w:rsidR="00B47E87" w:rsidRPr="00D0207A" w:rsidTr="004E1E9C">
        <w:trPr>
          <w:trHeight w:val="9"/>
        </w:trPr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Средняя группа: «Особенности и проблемы речевого развития у детей среднего дошкольного возраста»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средней группы</w:t>
            </w:r>
          </w:p>
        </w:tc>
      </w:tr>
      <w:tr w:rsidR="00B47E87" w:rsidRPr="00D0207A" w:rsidTr="004E1E9C">
        <w:trPr>
          <w:trHeight w:val="9"/>
        </w:trPr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Старшая и подготовительная группы: «Подготовка дошкольников 6–7 лет к овладению грамотой»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старшей группы, учитель-логопед</w:t>
            </w:r>
          </w:p>
        </w:tc>
      </w:tr>
      <w:tr w:rsidR="00B47E87" w:rsidRPr="00D0207A" w:rsidTr="004E1E9C">
        <w:trPr>
          <w:trHeight w:val="9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Младшая, средняя, старшая и подготовительная группы: «Организация и проведение новогодних утренников»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47E87" w:rsidRPr="00D0207A" w:rsidTr="004E1E9C">
        <w:trPr>
          <w:trHeight w:val="5"/>
        </w:trPr>
        <w:tc>
          <w:tcPr>
            <w:tcW w:w="12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 группа: «Социализация детей младшего дошкольного возраста. Самостоятельность и самообслуживание»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младшей группы</w:t>
            </w:r>
          </w:p>
        </w:tc>
      </w:tr>
      <w:tr w:rsidR="00B47E87" w:rsidRPr="00D0207A" w:rsidTr="004E1E9C">
        <w:trPr>
          <w:trHeight w:val="5"/>
        </w:trPr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Средняя группа: «Причины детской агрессивности и способы ее коррекции»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средней группы, педагог-психолог</w:t>
            </w:r>
          </w:p>
        </w:tc>
      </w:tr>
      <w:tr w:rsidR="00B47E87" w:rsidRPr="00D0207A" w:rsidTr="004E1E9C">
        <w:trPr>
          <w:trHeight w:val="5"/>
        </w:trPr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Старшая и подготовительная группы: «Подготовка к выпускному»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Заведующий, воспитатель старшей группы</w:t>
            </w:r>
          </w:p>
        </w:tc>
      </w:tr>
      <w:tr w:rsidR="00B47E87" w:rsidRPr="00D0207A" w:rsidTr="004E1E9C">
        <w:trPr>
          <w:trHeight w:val="2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Младшая, средняя, старшая и 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47E87" w:rsidRPr="00D0207A" w:rsidTr="004E1E9C">
        <w:trPr>
          <w:trHeight w:val="1"/>
        </w:trPr>
        <w:tc>
          <w:tcPr>
            <w:tcW w:w="12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 и средняя группы: «Что такое мелкая моторика и почему так важно ее развивать»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младшей и средней группы</w:t>
            </w:r>
          </w:p>
        </w:tc>
      </w:tr>
      <w:tr w:rsidR="00B47E87" w:rsidRPr="00D0207A" w:rsidTr="004E1E9C">
        <w:trPr>
          <w:trHeight w:val="1"/>
        </w:trPr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Старшая и подготовительная группы: «Подготовка детей к обучению в школе»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Заведующий, старший воспитатель, педагог-психолог</w:t>
            </w:r>
          </w:p>
        </w:tc>
      </w:tr>
      <w:tr w:rsidR="00B47E87" w:rsidRPr="00D0207A" w:rsidTr="004E1E9C">
        <w:trPr>
          <w:trHeight w:val="4"/>
        </w:trPr>
        <w:tc>
          <w:tcPr>
            <w:tcW w:w="98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III. Собрания для родителей будущих воспитанников детского сада</w:t>
            </w:r>
          </w:p>
        </w:tc>
      </w:tr>
      <w:tr w:rsidR="00B47E87" w:rsidRPr="00D0207A" w:rsidTr="004E1E9C">
        <w:trPr>
          <w:trHeight w:val="3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Организационное родительское собрание для родителей, дети которых зачислены на обучение в 2023/24 учебном году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30444C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</w:t>
            </w:r>
          </w:p>
        </w:tc>
      </w:tr>
    </w:tbl>
    <w:p w:rsidR="00B47E87" w:rsidRDefault="00B47E87" w:rsidP="00B47E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E87" w:rsidRPr="00DC4848" w:rsidRDefault="00B47E87" w:rsidP="00B47E8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4E1E9C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4848">
        <w:rPr>
          <w:rFonts w:ascii="Times New Roman" w:hAnsi="Times New Roman" w:cs="Times New Roman"/>
          <w:sz w:val="32"/>
          <w:szCs w:val="32"/>
          <w:u w:val="single"/>
        </w:rPr>
        <w:t>План работы с библиотекой на 202</w:t>
      </w:r>
      <w:r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DC4848">
        <w:rPr>
          <w:rFonts w:ascii="Times New Roman" w:hAnsi="Times New Roman" w:cs="Times New Roman"/>
          <w:sz w:val="32"/>
          <w:szCs w:val="32"/>
          <w:u w:val="single"/>
        </w:rPr>
        <w:t>-202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DC4848">
        <w:rPr>
          <w:rFonts w:ascii="Times New Roman" w:hAnsi="Times New Roman" w:cs="Times New Roman"/>
          <w:sz w:val="32"/>
          <w:szCs w:val="32"/>
          <w:u w:val="single"/>
        </w:rPr>
        <w:t xml:space="preserve"> учебный год</w:t>
      </w:r>
    </w:p>
    <w:p w:rsidR="00B47E87" w:rsidRPr="00B911EC" w:rsidRDefault="00B47E87" w:rsidP="00B47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26"/>
        <w:gridCol w:w="4245"/>
        <w:gridCol w:w="2502"/>
      </w:tblGrid>
      <w:tr w:rsidR="00B47E87" w:rsidRPr="00B911EC" w:rsidTr="0030444C">
        <w:tc>
          <w:tcPr>
            <w:tcW w:w="617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26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45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02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7E87" w:rsidRPr="00B911EC" w:rsidTr="0030444C">
        <w:tc>
          <w:tcPr>
            <w:tcW w:w="617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45" w:type="dxa"/>
          </w:tcPr>
          <w:p w:rsidR="00B47E87" w:rsidRPr="00B01293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293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«Осень в гости к нам пришла»</w:t>
            </w:r>
          </w:p>
        </w:tc>
        <w:tc>
          <w:tcPr>
            <w:tcW w:w="2502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30444C">
        <w:tc>
          <w:tcPr>
            <w:tcW w:w="617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45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чтения </w:t>
            </w:r>
          </w:p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«Лучше всех на свете мама»</w:t>
            </w:r>
          </w:p>
        </w:tc>
        <w:tc>
          <w:tcPr>
            <w:tcW w:w="2502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30444C">
        <w:tc>
          <w:tcPr>
            <w:tcW w:w="617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45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Чтение зимних сказок</w:t>
            </w:r>
          </w:p>
        </w:tc>
        <w:tc>
          <w:tcPr>
            <w:tcW w:w="2502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30444C">
        <w:tc>
          <w:tcPr>
            <w:tcW w:w="617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45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Литературный час «Бравые солдаты»</w:t>
            </w:r>
          </w:p>
        </w:tc>
        <w:tc>
          <w:tcPr>
            <w:tcW w:w="2502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30444C">
        <w:tc>
          <w:tcPr>
            <w:tcW w:w="617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45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</w:t>
            </w: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звёзд</w:t>
            </w: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B47E87" w:rsidRPr="00B911EC" w:rsidTr="0030444C">
        <w:tc>
          <w:tcPr>
            <w:tcW w:w="617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26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45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Акция ко дню Победы «Читаем детям о войне»</w:t>
            </w:r>
          </w:p>
        </w:tc>
        <w:tc>
          <w:tcPr>
            <w:tcW w:w="2502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30444C">
        <w:tc>
          <w:tcPr>
            <w:tcW w:w="617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245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Пушкинские чтения</w:t>
            </w:r>
          </w:p>
        </w:tc>
        <w:tc>
          <w:tcPr>
            <w:tcW w:w="2502" w:type="dxa"/>
          </w:tcPr>
          <w:p w:rsidR="00B47E87" w:rsidRPr="00B911EC" w:rsidRDefault="00B47E87" w:rsidP="0030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B47E87" w:rsidRDefault="00B47E87" w:rsidP="00B47E87">
      <w:pPr>
        <w:jc w:val="center"/>
        <w:rPr>
          <w:b/>
          <w:bCs/>
          <w:sz w:val="28"/>
          <w:szCs w:val="28"/>
        </w:rPr>
      </w:pPr>
    </w:p>
    <w:p w:rsidR="00B47E87" w:rsidRDefault="00B47E87" w:rsidP="004E1E9C">
      <w:pPr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93F43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:rsidR="00B47E87" w:rsidRPr="00556D53" w:rsidRDefault="00B47E87" w:rsidP="00B47E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E87" w:rsidRPr="00DC4848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t>VI</w:t>
      </w: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РАЗДЕЛ</w:t>
      </w:r>
    </w:p>
    <w:p w:rsidR="00B47E87" w:rsidRPr="00A87211" w:rsidRDefault="00B47E87" w:rsidP="00B47E87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9C150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Админ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истративно-хозяйственная работа</w:t>
      </w:r>
    </w:p>
    <w:tbl>
      <w:tblPr>
        <w:tblpPr w:leftFromText="180" w:rightFromText="180" w:vertAnchor="text" w:horzAnchor="margin" w:tblpX="-68" w:tblpY="4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45"/>
        <w:gridCol w:w="1435"/>
        <w:gridCol w:w="2410"/>
      </w:tblGrid>
      <w:tr w:rsidR="00B47E87" w:rsidRPr="009C150E" w:rsidTr="0030444C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Мероприятия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47E87" w:rsidRPr="009C150E" w:rsidTr="0030444C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необходимого материала для физкультурных занятий</w:t>
            </w: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B47E87" w:rsidRPr="009C150E" w:rsidRDefault="00B47E87" w:rsidP="004E1E9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7E87" w:rsidRPr="009C150E" w:rsidTr="0030444C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Составление графика отпусков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7E87" w:rsidRPr="009C150E" w:rsidTr="0030444C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плана развития ДОУ.</w:t>
            </w: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7E87" w:rsidRPr="009C150E" w:rsidTr="0030444C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по благоустройству территории детского сада.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 по ХЧ</w:t>
            </w: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7E87" w:rsidRPr="009C150E" w:rsidTr="0030444C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материалов для ремонтных работ.</w:t>
            </w: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Заведующий</w:t>
            </w:r>
          </w:p>
          <w:p w:rsidR="004E1E9C" w:rsidRPr="009C150E" w:rsidRDefault="004E1E9C" w:rsidP="004E1E9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ХЧ</w:t>
            </w: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7E87" w:rsidRPr="009C150E" w:rsidTr="0030444C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инструктажей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4E1E9C" w:rsidRPr="009C150E" w:rsidRDefault="004E1E9C" w:rsidP="004E1E9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ХЧ</w:t>
            </w:r>
          </w:p>
          <w:p w:rsidR="00B47E87" w:rsidRPr="009C150E" w:rsidRDefault="00B47E87" w:rsidP="0030444C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7E87" w:rsidRPr="00D72D25" w:rsidRDefault="00B47E87" w:rsidP="00B47E87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6888" w:rsidRPr="00B47E87" w:rsidRDefault="00CA6888" w:rsidP="00B47E87">
      <w:pPr>
        <w:tabs>
          <w:tab w:val="left" w:pos="4474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  <w:sectPr w:rsidR="00CA6888" w:rsidRPr="00B47E87">
          <w:type w:val="continuous"/>
          <w:pgSz w:w="11910" w:h="16840"/>
          <w:pgMar w:top="1120" w:right="160" w:bottom="940" w:left="1160" w:header="0" w:footer="423" w:gutter="0"/>
          <w:cols w:space="720"/>
        </w:sectPr>
      </w:pPr>
    </w:p>
    <w:p w:rsidR="00CA6888" w:rsidRPr="00B566CF" w:rsidRDefault="00C33692" w:rsidP="00CA6888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docshape39" o:spid="_x0000_s1031" style="position:absolute;margin-left:85.05pt;margin-top:56.6pt;width:376.55pt;height:1.6pt;z-index:251662336;mso-position-horizontal-relative:page;mso-position-vertical-relative:page" coordorigin="1701,1132" coordsize="7531,32" o:spt="100" adj="0,,0" path="m2125,1132r-412,l1701,1132r,12l1701,1164r12,l1713,1144r412,l2125,1132xm9231,1132r-12,l9219,1132r-980,l8227,1132r-6090,l2137,1144r6090,l8239,1144r980,l9219,1144r12,l9231,1132xe" fillcolor="#efefef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A6888" w:rsidRPr="009F3368" w:rsidRDefault="00CA6888" w:rsidP="009F3368">
      <w:pPr>
        <w:tabs>
          <w:tab w:val="left" w:pos="1752"/>
        </w:tabs>
        <w:rPr>
          <w:rFonts w:ascii="Times New Roman" w:hAnsi="Times New Roman" w:cs="Times New Roman"/>
          <w:sz w:val="22"/>
          <w:szCs w:val="22"/>
          <w:lang w:eastAsia="ru-RU"/>
        </w:rPr>
        <w:sectPr w:rsidR="00CA6888" w:rsidRPr="009F3368" w:rsidSect="004A2302">
          <w:pgSz w:w="11900" w:h="16838"/>
          <w:pgMar w:top="1170" w:right="726" w:bottom="1440" w:left="1440" w:header="0" w:footer="0" w:gutter="0"/>
          <w:cols w:space="720" w:equalWidth="0">
            <w:col w:w="9740"/>
          </w:cols>
        </w:sectPr>
      </w:pPr>
    </w:p>
    <w:p w:rsidR="004A2302" w:rsidRDefault="004A2302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368" w:rsidRDefault="009F3368" w:rsidP="004A2302">
      <w:pPr>
        <w:widowControl/>
        <w:suppressAutoHyphens w:val="0"/>
        <w:autoSpaceDE/>
        <w:spacing w:line="23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5577F" w:rsidRPr="0015577F" w:rsidRDefault="0015577F" w:rsidP="009F3368">
      <w:pPr>
        <w:widowControl/>
        <w:suppressAutoHyphens w:val="0"/>
        <w:autoSpaceDE/>
        <w:spacing w:after="160" w:line="259" w:lineRule="auto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710B69" w:rsidRPr="009C150E" w:rsidRDefault="00710B69" w:rsidP="007B2D71">
      <w:pPr>
        <w:framePr w:w="9739" w:wrap="auto" w:hAnchor="text" w:x="851"/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sectPr w:rsidR="00710B69" w:rsidRPr="009C150E" w:rsidSect="00902F62">
          <w:footerReference w:type="default" r:id="rId16"/>
          <w:pgSz w:w="11906" w:h="16838"/>
          <w:pgMar w:top="142" w:right="709" w:bottom="1134" w:left="709" w:header="708" w:footer="708" w:gutter="0"/>
          <w:cols w:space="708"/>
          <w:titlePg/>
          <w:docGrid w:linePitch="360"/>
        </w:sectPr>
      </w:pPr>
    </w:p>
    <w:p w:rsidR="00AD2EC3" w:rsidRPr="00AD2EC3" w:rsidRDefault="00AD2EC3" w:rsidP="00AD2EC3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lang w:eastAsia="ru-RU"/>
        </w:rPr>
        <w:sectPr w:rsidR="00AD2EC3" w:rsidRPr="00AD2EC3">
          <w:pgSz w:w="16840" w:h="11904" w:orient="landscape"/>
          <w:pgMar w:top="332" w:right="838" w:bottom="1440" w:left="1440" w:header="0" w:footer="0" w:gutter="0"/>
          <w:cols w:space="720" w:equalWidth="0">
            <w:col w:w="14560"/>
          </w:cols>
        </w:sectPr>
      </w:pPr>
    </w:p>
    <w:p w:rsidR="008A49CF" w:rsidRDefault="008A49CF" w:rsidP="00E80B34">
      <w:pPr>
        <w:widowControl/>
        <w:suppressAutoHyphens w:val="0"/>
        <w:autoSpaceDE/>
        <w:spacing w:after="200" w:line="276" w:lineRule="auto"/>
        <w:jc w:val="center"/>
      </w:pPr>
    </w:p>
    <w:sectPr w:rsidR="008A49CF" w:rsidSect="00E80B34">
      <w:pgSz w:w="16840" w:h="11904" w:orient="landscape"/>
      <w:pgMar w:top="350" w:right="298" w:bottom="1440" w:left="700" w:header="0" w:footer="0" w:gutter="0"/>
      <w:cols w:space="720" w:equalWidth="0">
        <w:col w:w="158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F8" w:rsidRDefault="007170F8">
      <w:r>
        <w:separator/>
      </w:r>
    </w:p>
  </w:endnote>
  <w:endnote w:type="continuationSeparator" w:id="0">
    <w:p w:rsidR="007170F8" w:rsidRDefault="0071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777089"/>
      <w:docPartObj>
        <w:docPartGallery w:val="Page Numbers (Bottom of Page)"/>
        <w:docPartUnique/>
      </w:docPartObj>
    </w:sdtPr>
    <w:sdtContent>
      <w:p w:rsidR="0030444C" w:rsidRDefault="00C33692">
        <w:pPr>
          <w:pStyle w:val="14"/>
          <w:jc w:val="center"/>
        </w:pPr>
        <w:fldSimple w:instr="PAGE   \* MERGEFORMAT">
          <w:r w:rsidR="00495E3B">
            <w:rPr>
              <w:noProof/>
            </w:rPr>
            <w:t>27</w:t>
          </w:r>
        </w:fldSimple>
      </w:p>
    </w:sdtContent>
  </w:sdt>
  <w:p w:rsidR="0030444C" w:rsidRDefault="0030444C">
    <w:pPr>
      <w:pStyle w:val="14"/>
    </w:pPr>
  </w:p>
  <w:p w:rsidR="0030444C" w:rsidRDefault="003044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F8" w:rsidRDefault="007170F8">
      <w:r>
        <w:separator/>
      </w:r>
    </w:p>
  </w:footnote>
  <w:footnote w:type="continuationSeparator" w:id="0">
    <w:p w:rsidR="007170F8" w:rsidRDefault="00717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BD524E1"/>
    <w:multiLevelType w:val="multilevel"/>
    <w:tmpl w:val="0192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71FFB"/>
    <w:multiLevelType w:val="hybridMultilevel"/>
    <w:tmpl w:val="2604B5C0"/>
    <w:lvl w:ilvl="0" w:tplc="32B0EA94">
      <w:start w:val="1"/>
      <w:numFmt w:val="decimal"/>
      <w:lvlText w:val="%1."/>
      <w:lvlJc w:val="left"/>
      <w:pPr>
        <w:ind w:left="382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9C09EA6">
      <w:numFmt w:val="bullet"/>
      <w:lvlText w:val="•"/>
      <w:lvlJc w:val="left"/>
      <w:pPr>
        <w:ind w:left="925" w:hanging="220"/>
      </w:pPr>
      <w:rPr>
        <w:rFonts w:hint="default"/>
        <w:lang w:val="ru-RU" w:eastAsia="en-US" w:bidi="ar-SA"/>
      </w:rPr>
    </w:lvl>
    <w:lvl w:ilvl="2" w:tplc="EFF2B688">
      <w:numFmt w:val="bullet"/>
      <w:lvlText w:val="•"/>
      <w:lvlJc w:val="left"/>
      <w:pPr>
        <w:ind w:left="1471" w:hanging="220"/>
      </w:pPr>
      <w:rPr>
        <w:rFonts w:hint="default"/>
        <w:lang w:val="ru-RU" w:eastAsia="en-US" w:bidi="ar-SA"/>
      </w:rPr>
    </w:lvl>
    <w:lvl w:ilvl="3" w:tplc="31BEB7A0">
      <w:numFmt w:val="bullet"/>
      <w:lvlText w:val="•"/>
      <w:lvlJc w:val="left"/>
      <w:pPr>
        <w:ind w:left="2016" w:hanging="220"/>
      </w:pPr>
      <w:rPr>
        <w:rFonts w:hint="default"/>
        <w:lang w:val="ru-RU" w:eastAsia="en-US" w:bidi="ar-SA"/>
      </w:rPr>
    </w:lvl>
    <w:lvl w:ilvl="4" w:tplc="0AE09BCA">
      <w:numFmt w:val="bullet"/>
      <w:lvlText w:val="•"/>
      <w:lvlJc w:val="left"/>
      <w:pPr>
        <w:ind w:left="2562" w:hanging="220"/>
      </w:pPr>
      <w:rPr>
        <w:rFonts w:hint="default"/>
        <w:lang w:val="ru-RU" w:eastAsia="en-US" w:bidi="ar-SA"/>
      </w:rPr>
    </w:lvl>
    <w:lvl w:ilvl="5" w:tplc="FA121B1C">
      <w:numFmt w:val="bullet"/>
      <w:lvlText w:val="•"/>
      <w:lvlJc w:val="left"/>
      <w:pPr>
        <w:ind w:left="3108" w:hanging="220"/>
      </w:pPr>
      <w:rPr>
        <w:rFonts w:hint="default"/>
        <w:lang w:val="ru-RU" w:eastAsia="en-US" w:bidi="ar-SA"/>
      </w:rPr>
    </w:lvl>
    <w:lvl w:ilvl="6" w:tplc="698A4410">
      <w:numFmt w:val="bullet"/>
      <w:lvlText w:val="•"/>
      <w:lvlJc w:val="left"/>
      <w:pPr>
        <w:ind w:left="3653" w:hanging="220"/>
      </w:pPr>
      <w:rPr>
        <w:rFonts w:hint="default"/>
        <w:lang w:val="ru-RU" w:eastAsia="en-US" w:bidi="ar-SA"/>
      </w:rPr>
    </w:lvl>
    <w:lvl w:ilvl="7" w:tplc="AEB2812A">
      <w:numFmt w:val="bullet"/>
      <w:lvlText w:val="•"/>
      <w:lvlJc w:val="left"/>
      <w:pPr>
        <w:ind w:left="4199" w:hanging="220"/>
      </w:pPr>
      <w:rPr>
        <w:rFonts w:hint="default"/>
        <w:lang w:val="ru-RU" w:eastAsia="en-US" w:bidi="ar-SA"/>
      </w:rPr>
    </w:lvl>
    <w:lvl w:ilvl="8" w:tplc="BD6A2B06">
      <w:numFmt w:val="bullet"/>
      <w:lvlText w:val="•"/>
      <w:lvlJc w:val="left"/>
      <w:pPr>
        <w:ind w:left="4744" w:hanging="220"/>
      </w:pPr>
      <w:rPr>
        <w:rFonts w:hint="default"/>
        <w:lang w:val="ru-RU" w:eastAsia="en-US" w:bidi="ar-SA"/>
      </w:rPr>
    </w:lvl>
  </w:abstractNum>
  <w:abstractNum w:abstractNumId="5">
    <w:nsid w:val="0E102828"/>
    <w:multiLevelType w:val="multilevel"/>
    <w:tmpl w:val="86E2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31A7"/>
    <w:multiLevelType w:val="hybridMultilevel"/>
    <w:tmpl w:val="0EAE7BC6"/>
    <w:lvl w:ilvl="0" w:tplc="D60054CA">
      <w:start w:val="1"/>
      <w:numFmt w:val="decimal"/>
      <w:lvlText w:val="%1."/>
      <w:lvlJc w:val="left"/>
      <w:pPr>
        <w:ind w:left="139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4A5E6898">
      <w:numFmt w:val="bullet"/>
      <w:lvlText w:val="•"/>
      <w:lvlJc w:val="left"/>
      <w:pPr>
        <w:ind w:left="2313" w:hanging="356"/>
      </w:pPr>
      <w:rPr>
        <w:rFonts w:hint="default"/>
        <w:lang w:val="ru-RU" w:eastAsia="en-US" w:bidi="ar-SA"/>
      </w:rPr>
    </w:lvl>
    <w:lvl w:ilvl="2" w:tplc="093C8A50">
      <w:numFmt w:val="bullet"/>
      <w:lvlText w:val="•"/>
      <w:lvlJc w:val="left"/>
      <w:pPr>
        <w:ind w:left="3226" w:hanging="356"/>
      </w:pPr>
      <w:rPr>
        <w:rFonts w:hint="default"/>
        <w:lang w:val="ru-RU" w:eastAsia="en-US" w:bidi="ar-SA"/>
      </w:rPr>
    </w:lvl>
    <w:lvl w:ilvl="3" w:tplc="ACE8C4AA">
      <w:numFmt w:val="bullet"/>
      <w:lvlText w:val="•"/>
      <w:lvlJc w:val="left"/>
      <w:pPr>
        <w:ind w:left="4139" w:hanging="356"/>
      </w:pPr>
      <w:rPr>
        <w:rFonts w:hint="default"/>
        <w:lang w:val="ru-RU" w:eastAsia="en-US" w:bidi="ar-SA"/>
      </w:rPr>
    </w:lvl>
    <w:lvl w:ilvl="4" w:tplc="2C9E22DC">
      <w:numFmt w:val="bullet"/>
      <w:lvlText w:val="•"/>
      <w:lvlJc w:val="left"/>
      <w:pPr>
        <w:ind w:left="5052" w:hanging="356"/>
      </w:pPr>
      <w:rPr>
        <w:rFonts w:hint="default"/>
        <w:lang w:val="ru-RU" w:eastAsia="en-US" w:bidi="ar-SA"/>
      </w:rPr>
    </w:lvl>
    <w:lvl w:ilvl="5" w:tplc="A6F23BE6">
      <w:numFmt w:val="bullet"/>
      <w:lvlText w:val="•"/>
      <w:lvlJc w:val="left"/>
      <w:pPr>
        <w:ind w:left="5966" w:hanging="356"/>
      </w:pPr>
      <w:rPr>
        <w:rFonts w:hint="default"/>
        <w:lang w:val="ru-RU" w:eastAsia="en-US" w:bidi="ar-SA"/>
      </w:rPr>
    </w:lvl>
    <w:lvl w:ilvl="6" w:tplc="5776A484">
      <w:numFmt w:val="bullet"/>
      <w:lvlText w:val="•"/>
      <w:lvlJc w:val="left"/>
      <w:pPr>
        <w:ind w:left="6879" w:hanging="356"/>
      </w:pPr>
      <w:rPr>
        <w:rFonts w:hint="default"/>
        <w:lang w:val="ru-RU" w:eastAsia="en-US" w:bidi="ar-SA"/>
      </w:rPr>
    </w:lvl>
    <w:lvl w:ilvl="7" w:tplc="EFF09390">
      <w:numFmt w:val="bullet"/>
      <w:lvlText w:val="•"/>
      <w:lvlJc w:val="left"/>
      <w:pPr>
        <w:ind w:left="7792" w:hanging="356"/>
      </w:pPr>
      <w:rPr>
        <w:rFonts w:hint="default"/>
        <w:lang w:val="ru-RU" w:eastAsia="en-US" w:bidi="ar-SA"/>
      </w:rPr>
    </w:lvl>
    <w:lvl w:ilvl="8" w:tplc="6C08EC76">
      <w:numFmt w:val="bullet"/>
      <w:lvlText w:val="•"/>
      <w:lvlJc w:val="left"/>
      <w:pPr>
        <w:ind w:left="8705" w:hanging="356"/>
      </w:pPr>
      <w:rPr>
        <w:rFonts w:hint="default"/>
        <w:lang w:val="ru-RU" w:eastAsia="en-US" w:bidi="ar-SA"/>
      </w:rPr>
    </w:lvl>
  </w:abstractNum>
  <w:abstractNum w:abstractNumId="7">
    <w:nsid w:val="18540EDB"/>
    <w:multiLevelType w:val="hybridMultilevel"/>
    <w:tmpl w:val="2B62C9F8"/>
    <w:lvl w:ilvl="0" w:tplc="E708B54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9D8D8E4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3DE02ACE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8DD461EA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C66CCD0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A1F01AC6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61E05E4C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E656188E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78722D68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8">
    <w:nsid w:val="18F35588"/>
    <w:multiLevelType w:val="hybridMultilevel"/>
    <w:tmpl w:val="EE9C6C50"/>
    <w:lvl w:ilvl="0" w:tplc="BB1A83F8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C88E34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FC72421A">
      <w:numFmt w:val="bullet"/>
      <w:lvlText w:val="•"/>
      <w:lvlJc w:val="left"/>
      <w:pPr>
        <w:ind w:left="1067" w:hanging="140"/>
      </w:pPr>
      <w:rPr>
        <w:rFonts w:hint="default"/>
        <w:lang w:val="ru-RU" w:eastAsia="en-US" w:bidi="ar-SA"/>
      </w:rPr>
    </w:lvl>
    <w:lvl w:ilvl="3" w:tplc="5DA647EA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4" w:tplc="62BE8550">
      <w:numFmt w:val="bullet"/>
      <w:lvlText w:val="•"/>
      <w:lvlJc w:val="left"/>
      <w:pPr>
        <w:ind w:left="1995" w:hanging="140"/>
      </w:pPr>
      <w:rPr>
        <w:rFonts w:hint="default"/>
        <w:lang w:val="ru-RU" w:eastAsia="en-US" w:bidi="ar-SA"/>
      </w:rPr>
    </w:lvl>
    <w:lvl w:ilvl="5" w:tplc="D1BCA988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6" w:tplc="30800EEC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7" w:tplc="FA8A0BF4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8" w:tplc="D1788690">
      <w:numFmt w:val="bullet"/>
      <w:lvlText w:val="•"/>
      <w:lvlJc w:val="left"/>
      <w:pPr>
        <w:ind w:left="3850" w:hanging="140"/>
      </w:pPr>
      <w:rPr>
        <w:rFonts w:hint="default"/>
        <w:lang w:val="ru-RU" w:eastAsia="en-US" w:bidi="ar-SA"/>
      </w:rPr>
    </w:lvl>
  </w:abstractNum>
  <w:abstractNum w:abstractNumId="9">
    <w:nsid w:val="19DE082B"/>
    <w:multiLevelType w:val="hybridMultilevel"/>
    <w:tmpl w:val="F264AFFE"/>
    <w:lvl w:ilvl="0" w:tplc="53683772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EB0B25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0AF46C6A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A5B47C38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1710209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331E96C0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F39A0AD2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9A38FEA2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53D2EED0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0">
    <w:nsid w:val="1A944793"/>
    <w:multiLevelType w:val="hybridMultilevel"/>
    <w:tmpl w:val="FD706E60"/>
    <w:lvl w:ilvl="0" w:tplc="6D1070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1664F"/>
    <w:multiLevelType w:val="multilevel"/>
    <w:tmpl w:val="6E1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516FF"/>
    <w:multiLevelType w:val="hybridMultilevel"/>
    <w:tmpl w:val="F5042AC0"/>
    <w:lvl w:ilvl="0" w:tplc="7EEA6F94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1BA256C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1E8673AE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7C925186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EDA8CC0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396C3B00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EF5EA030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B9768FF6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478E9A7E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3">
    <w:nsid w:val="2BBF05EB"/>
    <w:multiLevelType w:val="hybridMultilevel"/>
    <w:tmpl w:val="67A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149ED"/>
    <w:multiLevelType w:val="hybridMultilevel"/>
    <w:tmpl w:val="B5DA0B20"/>
    <w:lvl w:ilvl="0" w:tplc="0A1E605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0681482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0FB011E8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59A46014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7A269330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42BE0522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264237B4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3C1E9AD8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EB244780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5">
    <w:nsid w:val="2F046859"/>
    <w:multiLevelType w:val="multilevel"/>
    <w:tmpl w:val="C85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93E94"/>
    <w:multiLevelType w:val="hybridMultilevel"/>
    <w:tmpl w:val="D5002204"/>
    <w:lvl w:ilvl="0" w:tplc="58481FB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3120E8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6E1211E0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FB28EF72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9A88F5C2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A7CE147C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175C6A62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D0063232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F2322E64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7">
    <w:nsid w:val="35694642"/>
    <w:multiLevelType w:val="hybridMultilevel"/>
    <w:tmpl w:val="491E5E84"/>
    <w:lvl w:ilvl="0" w:tplc="DF902906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21F3A"/>
    <w:multiLevelType w:val="hybridMultilevel"/>
    <w:tmpl w:val="48F0A144"/>
    <w:lvl w:ilvl="0" w:tplc="5DBA007A">
      <w:numFmt w:val="bullet"/>
      <w:lvlText w:val="-"/>
      <w:lvlJc w:val="left"/>
      <w:pPr>
        <w:ind w:left="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8CA7E40">
      <w:numFmt w:val="bullet"/>
      <w:lvlText w:val="•"/>
      <w:lvlJc w:val="left"/>
      <w:pPr>
        <w:ind w:left="605" w:hanging="137"/>
      </w:pPr>
      <w:rPr>
        <w:rFonts w:hint="default"/>
        <w:lang w:val="ru-RU" w:eastAsia="en-US" w:bidi="ar-SA"/>
      </w:rPr>
    </w:lvl>
    <w:lvl w:ilvl="2" w:tplc="BF32860C">
      <w:numFmt w:val="bullet"/>
      <w:lvlText w:val="•"/>
      <w:lvlJc w:val="left"/>
      <w:pPr>
        <w:ind w:left="1211" w:hanging="137"/>
      </w:pPr>
      <w:rPr>
        <w:rFonts w:hint="default"/>
        <w:lang w:val="ru-RU" w:eastAsia="en-US" w:bidi="ar-SA"/>
      </w:rPr>
    </w:lvl>
    <w:lvl w:ilvl="3" w:tplc="16E0046A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4" w:tplc="A9548F7A">
      <w:numFmt w:val="bullet"/>
      <w:lvlText w:val="•"/>
      <w:lvlJc w:val="left"/>
      <w:pPr>
        <w:ind w:left="2422" w:hanging="137"/>
      </w:pPr>
      <w:rPr>
        <w:rFonts w:hint="default"/>
        <w:lang w:val="ru-RU" w:eastAsia="en-US" w:bidi="ar-SA"/>
      </w:rPr>
    </w:lvl>
    <w:lvl w:ilvl="5" w:tplc="AA643C6C">
      <w:numFmt w:val="bullet"/>
      <w:lvlText w:val="•"/>
      <w:lvlJc w:val="left"/>
      <w:pPr>
        <w:ind w:left="3027" w:hanging="137"/>
      </w:pPr>
      <w:rPr>
        <w:rFonts w:hint="default"/>
        <w:lang w:val="ru-RU" w:eastAsia="en-US" w:bidi="ar-SA"/>
      </w:rPr>
    </w:lvl>
    <w:lvl w:ilvl="6" w:tplc="50D4268C">
      <w:numFmt w:val="bullet"/>
      <w:lvlText w:val="•"/>
      <w:lvlJc w:val="left"/>
      <w:pPr>
        <w:ind w:left="3633" w:hanging="137"/>
      </w:pPr>
      <w:rPr>
        <w:rFonts w:hint="default"/>
        <w:lang w:val="ru-RU" w:eastAsia="en-US" w:bidi="ar-SA"/>
      </w:rPr>
    </w:lvl>
    <w:lvl w:ilvl="7" w:tplc="2F92677E">
      <w:numFmt w:val="bullet"/>
      <w:lvlText w:val="•"/>
      <w:lvlJc w:val="left"/>
      <w:pPr>
        <w:ind w:left="4238" w:hanging="137"/>
      </w:pPr>
      <w:rPr>
        <w:rFonts w:hint="default"/>
        <w:lang w:val="ru-RU" w:eastAsia="en-US" w:bidi="ar-SA"/>
      </w:rPr>
    </w:lvl>
    <w:lvl w:ilvl="8" w:tplc="CCE2B322">
      <w:numFmt w:val="bullet"/>
      <w:lvlText w:val="•"/>
      <w:lvlJc w:val="left"/>
      <w:pPr>
        <w:ind w:left="4844" w:hanging="137"/>
      </w:pPr>
      <w:rPr>
        <w:rFonts w:hint="default"/>
        <w:lang w:val="ru-RU" w:eastAsia="en-US" w:bidi="ar-SA"/>
      </w:rPr>
    </w:lvl>
  </w:abstractNum>
  <w:abstractNum w:abstractNumId="19">
    <w:nsid w:val="3E921CAE"/>
    <w:multiLevelType w:val="hybridMultilevel"/>
    <w:tmpl w:val="D4345F22"/>
    <w:lvl w:ilvl="0" w:tplc="185839A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D1EF38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F8FA20A6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D35E43D8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3AFC386C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12BC307E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993ACE6E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DAAA382A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EA74FCB4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20">
    <w:nsid w:val="422D0833"/>
    <w:multiLevelType w:val="multilevel"/>
    <w:tmpl w:val="8E3AB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02A7C"/>
    <w:multiLevelType w:val="hybridMultilevel"/>
    <w:tmpl w:val="028855D4"/>
    <w:lvl w:ilvl="0" w:tplc="F7064CD2">
      <w:start w:val="1"/>
      <w:numFmt w:val="decimal"/>
      <w:lvlText w:val="%1."/>
      <w:lvlJc w:val="left"/>
      <w:pPr>
        <w:ind w:left="33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23CF74E">
      <w:numFmt w:val="bullet"/>
      <w:lvlText w:val="•"/>
      <w:lvlJc w:val="left"/>
      <w:pPr>
        <w:ind w:left="889" w:hanging="224"/>
      </w:pPr>
      <w:rPr>
        <w:rFonts w:hint="default"/>
        <w:lang w:val="ru-RU" w:eastAsia="en-US" w:bidi="ar-SA"/>
      </w:rPr>
    </w:lvl>
    <w:lvl w:ilvl="2" w:tplc="235E197C">
      <w:numFmt w:val="bullet"/>
      <w:lvlText w:val="•"/>
      <w:lvlJc w:val="left"/>
      <w:pPr>
        <w:ind w:left="1439" w:hanging="224"/>
      </w:pPr>
      <w:rPr>
        <w:rFonts w:hint="default"/>
        <w:lang w:val="ru-RU" w:eastAsia="en-US" w:bidi="ar-SA"/>
      </w:rPr>
    </w:lvl>
    <w:lvl w:ilvl="3" w:tplc="0D04A8D6">
      <w:numFmt w:val="bullet"/>
      <w:lvlText w:val="•"/>
      <w:lvlJc w:val="left"/>
      <w:pPr>
        <w:ind w:left="1988" w:hanging="224"/>
      </w:pPr>
      <w:rPr>
        <w:rFonts w:hint="default"/>
        <w:lang w:val="ru-RU" w:eastAsia="en-US" w:bidi="ar-SA"/>
      </w:rPr>
    </w:lvl>
    <w:lvl w:ilvl="4" w:tplc="A5CC353A">
      <w:numFmt w:val="bullet"/>
      <w:lvlText w:val="•"/>
      <w:lvlJc w:val="left"/>
      <w:pPr>
        <w:ind w:left="2538" w:hanging="224"/>
      </w:pPr>
      <w:rPr>
        <w:rFonts w:hint="default"/>
        <w:lang w:val="ru-RU" w:eastAsia="en-US" w:bidi="ar-SA"/>
      </w:rPr>
    </w:lvl>
    <w:lvl w:ilvl="5" w:tplc="655AC684">
      <w:numFmt w:val="bullet"/>
      <w:lvlText w:val="•"/>
      <w:lvlJc w:val="left"/>
      <w:pPr>
        <w:ind w:left="3088" w:hanging="224"/>
      </w:pPr>
      <w:rPr>
        <w:rFonts w:hint="default"/>
        <w:lang w:val="ru-RU" w:eastAsia="en-US" w:bidi="ar-SA"/>
      </w:rPr>
    </w:lvl>
    <w:lvl w:ilvl="6" w:tplc="4BC67042">
      <w:numFmt w:val="bullet"/>
      <w:lvlText w:val="•"/>
      <w:lvlJc w:val="left"/>
      <w:pPr>
        <w:ind w:left="3637" w:hanging="224"/>
      </w:pPr>
      <w:rPr>
        <w:rFonts w:hint="default"/>
        <w:lang w:val="ru-RU" w:eastAsia="en-US" w:bidi="ar-SA"/>
      </w:rPr>
    </w:lvl>
    <w:lvl w:ilvl="7" w:tplc="084A79A2">
      <w:numFmt w:val="bullet"/>
      <w:lvlText w:val="•"/>
      <w:lvlJc w:val="left"/>
      <w:pPr>
        <w:ind w:left="4187" w:hanging="224"/>
      </w:pPr>
      <w:rPr>
        <w:rFonts w:hint="default"/>
        <w:lang w:val="ru-RU" w:eastAsia="en-US" w:bidi="ar-SA"/>
      </w:rPr>
    </w:lvl>
    <w:lvl w:ilvl="8" w:tplc="9F6EC33A">
      <w:numFmt w:val="bullet"/>
      <w:lvlText w:val="•"/>
      <w:lvlJc w:val="left"/>
      <w:pPr>
        <w:ind w:left="4736" w:hanging="224"/>
      </w:pPr>
      <w:rPr>
        <w:rFonts w:hint="default"/>
        <w:lang w:val="ru-RU" w:eastAsia="en-US" w:bidi="ar-SA"/>
      </w:rPr>
    </w:lvl>
  </w:abstractNum>
  <w:abstractNum w:abstractNumId="22">
    <w:nsid w:val="473B727B"/>
    <w:multiLevelType w:val="hybridMultilevel"/>
    <w:tmpl w:val="92E874E2"/>
    <w:lvl w:ilvl="0" w:tplc="6B3C5B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61E6"/>
    <w:multiLevelType w:val="hybridMultilevel"/>
    <w:tmpl w:val="20000DA2"/>
    <w:lvl w:ilvl="0" w:tplc="58ECC1A4">
      <w:numFmt w:val="bullet"/>
      <w:lvlText w:val="-"/>
      <w:lvlJc w:val="left"/>
      <w:pPr>
        <w:ind w:left="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D01A30">
      <w:numFmt w:val="bullet"/>
      <w:lvlText w:val="•"/>
      <w:lvlJc w:val="left"/>
      <w:pPr>
        <w:ind w:left="605" w:hanging="137"/>
      </w:pPr>
      <w:rPr>
        <w:rFonts w:hint="default"/>
        <w:lang w:val="ru-RU" w:eastAsia="en-US" w:bidi="ar-SA"/>
      </w:rPr>
    </w:lvl>
    <w:lvl w:ilvl="2" w:tplc="ECE812E4">
      <w:numFmt w:val="bullet"/>
      <w:lvlText w:val="•"/>
      <w:lvlJc w:val="left"/>
      <w:pPr>
        <w:ind w:left="1211" w:hanging="137"/>
      </w:pPr>
      <w:rPr>
        <w:rFonts w:hint="default"/>
        <w:lang w:val="ru-RU" w:eastAsia="en-US" w:bidi="ar-SA"/>
      </w:rPr>
    </w:lvl>
    <w:lvl w:ilvl="3" w:tplc="F78A046A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4" w:tplc="B9207998">
      <w:numFmt w:val="bullet"/>
      <w:lvlText w:val="•"/>
      <w:lvlJc w:val="left"/>
      <w:pPr>
        <w:ind w:left="2422" w:hanging="137"/>
      </w:pPr>
      <w:rPr>
        <w:rFonts w:hint="default"/>
        <w:lang w:val="ru-RU" w:eastAsia="en-US" w:bidi="ar-SA"/>
      </w:rPr>
    </w:lvl>
    <w:lvl w:ilvl="5" w:tplc="3664F6FA">
      <w:numFmt w:val="bullet"/>
      <w:lvlText w:val="•"/>
      <w:lvlJc w:val="left"/>
      <w:pPr>
        <w:ind w:left="3027" w:hanging="137"/>
      </w:pPr>
      <w:rPr>
        <w:rFonts w:hint="default"/>
        <w:lang w:val="ru-RU" w:eastAsia="en-US" w:bidi="ar-SA"/>
      </w:rPr>
    </w:lvl>
    <w:lvl w:ilvl="6" w:tplc="59709010">
      <w:numFmt w:val="bullet"/>
      <w:lvlText w:val="•"/>
      <w:lvlJc w:val="left"/>
      <w:pPr>
        <w:ind w:left="3633" w:hanging="137"/>
      </w:pPr>
      <w:rPr>
        <w:rFonts w:hint="default"/>
        <w:lang w:val="ru-RU" w:eastAsia="en-US" w:bidi="ar-SA"/>
      </w:rPr>
    </w:lvl>
    <w:lvl w:ilvl="7" w:tplc="1C36C452">
      <w:numFmt w:val="bullet"/>
      <w:lvlText w:val="•"/>
      <w:lvlJc w:val="left"/>
      <w:pPr>
        <w:ind w:left="4238" w:hanging="137"/>
      </w:pPr>
      <w:rPr>
        <w:rFonts w:hint="default"/>
        <w:lang w:val="ru-RU" w:eastAsia="en-US" w:bidi="ar-SA"/>
      </w:rPr>
    </w:lvl>
    <w:lvl w:ilvl="8" w:tplc="FD44D0E8">
      <w:numFmt w:val="bullet"/>
      <w:lvlText w:val="•"/>
      <w:lvlJc w:val="left"/>
      <w:pPr>
        <w:ind w:left="4844" w:hanging="137"/>
      </w:pPr>
      <w:rPr>
        <w:rFonts w:hint="default"/>
        <w:lang w:val="ru-RU" w:eastAsia="en-US" w:bidi="ar-SA"/>
      </w:rPr>
    </w:lvl>
  </w:abstractNum>
  <w:abstractNum w:abstractNumId="24">
    <w:nsid w:val="51126AC9"/>
    <w:multiLevelType w:val="multilevel"/>
    <w:tmpl w:val="E00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36549"/>
    <w:multiLevelType w:val="hybridMultilevel"/>
    <w:tmpl w:val="DB723100"/>
    <w:lvl w:ilvl="0" w:tplc="56F8D488">
      <w:numFmt w:val="bullet"/>
      <w:lvlText w:val="-"/>
      <w:lvlJc w:val="left"/>
      <w:pPr>
        <w:ind w:left="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6AF448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2" w:tplc="F5D45FE0">
      <w:numFmt w:val="bullet"/>
      <w:lvlText w:val="•"/>
      <w:lvlJc w:val="left"/>
      <w:pPr>
        <w:ind w:left="955" w:hanging="140"/>
      </w:pPr>
      <w:rPr>
        <w:rFonts w:hint="default"/>
        <w:lang w:val="ru-RU" w:eastAsia="en-US" w:bidi="ar-SA"/>
      </w:rPr>
    </w:lvl>
    <w:lvl w:ilvl="3" w:tplc="84287B96"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4" w:tplc="BD70F526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5" w:tplc="596E5F5A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6" w:tplc="8B720138">
      <w:numFmt w:val="bullet"/>
      <w:lvlText w:val="•"/>
      <w:lvlJc w:val="left"/>
      <w:pPr>
        <w:ind w:left="2866" w:hanging="140"/>
      </w:pPr>
      <w:rPr>
        <w:rFonts w:hint="default"/>
        <w:lang w:val="ru-RU" w:eastAsia="en-US" w:bidi="ar-SA"/>
      </w:rPr>
    </w:lvl>
    <w:lvl w:ilvl="7" w:tplc="17B60E48">
      <w:numFmt w:val="bullet"/>
      <w:lvlText w:val="•"/>
      <w:lvlJc w:val="left"/>
      <w:pPr>
        <w:ind w:left="3344" w:hanging="140"/>
      </w:pPr>
      <w:rPr>
        <w:rFonts w:hint="default"/>
        <w:lang w:val="ru-RU" w:eastAsia="en-US" w:bidi="ar-SA"/>
      </w:rPr>
    </w:lvl>
    <w:lvl w:ilvl="8" w:tplc="5A6A2F12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</w:abstractNum>
  <w:abstractNum w:abstractNumId="26">
    <w:nsid w:val="56E5617B"/>
    <w:multiLevelType w:val="hybridMultilevel"/>
    <w:tmpl w:val="1076D112"/>
    <w:lvl w:ilvl="0" w:tplc="1640F208">
      <w:numFmt w:val="bullet"/>
      <w:lvlText w:val="-"/>
      <w:lvlJc w:val="left"/>
      <w:pPr>
        <w:ind w:left="13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A3062FC">
      <w:numFmt w:val="bullet"/>
      <w:lvlText w:val="•"/>
      <w:lvlJc w:val="left"/>
      <w:pPr>
        <w:ind w:left="731" w:hanging="128"/>
      </w:pPr>
      <w:rPr>
        <w:rFonts w:hint="default"/>
        <w:lang w:val="ru-RU" w:eastAsia="en-US" w:bidi="ar-SA"/>
      </w:rPr>
    </w:lvl>
    <w:lvl w:ilvl="2" w:tplc="E54C4046">
      <w:numFmt w:val="bullet"/>
      <w:lvlText w:val="•"/>
      <w:lvlJc w:val="left"/>
      <w:pPr>
        <w:ind w:left="1323" w:hanging="128"/>
      </w:pPr>
      <w:rPr>
        <w:rFonts w:hint="default"/>
        <w:lang w:val="ru-RU" w:eastAsia="en-US" w:bidi="ar-SA"/>
      </w:rPr>
    </w:lvl>
    <w:lvl w:ilvl="3" w:tplc="50D43076">
      <w:numFmt w:val="bullet"/>
      <w:lvlText w:val="•"/>
      <w:lvlJc w:val="left"/>
      <w:pPr>
        <w:ind w:left="1914" w:hanging="128"/>
      </w:pPr>
      <w:rPr>
        <w:rFonts w:hint="default"/>
        <w:lang w:val="ru-RU" w:eastAsia="en-US" w:bidi="ar-SA"/>
      </w:rPr>
    </w:lvl>
    <w:lvl w:ilvl="4" w:tplc="B00080CE">
      <w:numFmt w:val="bullet"/>
      <w:lvlText w:val="•"/>
      <w:lvlJc w:val="left"/>
      <w:pPr>
        <w:ind w:left="2506" w:hanging="128"/>
      </w:pPr>
      <w:rPr>
        <w:rFonts w:hint="default"/>
        <w:lang w:val="ru-RU" w:eastAsia="en-US" w:bidi="ar-SA"/>
      </w:rPr>
    </w:lvl>
    <w:lvl w:ilvl="5" w:tplc="F6BE6BA4">
      <w:numFmt w:val="bullet"/>
      <w:lvlText w:val="•"/>
      <w:lvlJc w:val="left"/>
      <w:pPr>
        <w:ind w:left="3097" w:hanging="128"/>
      </w:pPr>
      <w:rPr>
        <w:rFonts w:hint="default"/>
        <w:lang w:val="ru-RU" w:eastAsia="en-US" w:bidi="ar-SA"/>
      </w:rPr>
    </w:lvl>
    <w:lvl w:ilvl="6" w:tplc="CF22D094">
      <w:numFmt w:val="bullet"/>
      <w:lvlText w:val="•"/>
      <w:lvlJc w:val="left"/>
      <w:pPr>
        <w:ind w:left="3689" w:hanging="128"/>
      </w:pPr>
      <w:rPr>
        <w:rFonts w:hint="default"/>
        <w:lang w:val="ru-RU" w:eastAsia="en-US" w:bidi="ar-SA"/>
      </w:rPr>
    </w:lvl>
    <w:lvl w:ilvl="7" w:tplc="3F58A202">
      <w:numFmt w:val="bullet"/>
      <w:lvlText w:val="•"/>
      <w:lvlJc w:val="left"/>
      <w:pPr>
        <w:ind w:left="4280" w:hanging="128"/>
      </w:pPr>
      <w:rPr>
        <w:rFonts w:hint="default"/>
        <w:lang w:val="ru-RU" w:eastAsia="en-US" w:bidi="ar-SA"/>
      </w:rPr>
    </w:lvl>
    <w:lvl w:ilvl="8" w:tplc="AB2E861C">
      <w:numFmt w:val="bullet"/>
      <w:lvlText w:val="•"/>
      <w:lvlJc w:val="left"/>
      <w:pPr>
        <w:ind w:left="4872" w:hanging="128"/>
      </w:pPr>
      <w:rPr>
        <w:rFonts w:hint="default"/>
        <w:lang w:val="ru-RU" w:eastAsia="en-US" w:bidi="ar-SA"/>
      </w:rPr>
    </w:lvl>
  </w:abstractNum>
  <w:abstractNum w:abstractNumId="27">
    <w:nsid w:val="59A54E03"/>
    <w:multiLevelType w:val="hybridMultilevel"/>
    <w:tmpl w:val="F54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D0BC5"/>
    <w:multiLevelType w:val="hybridMultilevel"/>
    <w:tmpl w:val="D982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904F5"/>
    <w:multiLevelType w:val="multilevel"/>
    <w:tmpl w:val="98DCDC06"/>
    <w:lvl w:ilvl="0">
      <w:start w:val="6"/>
      <w:numFmt w:val="decimal"/>
      <w:lvlText w:val="%1"/>
      <w:lvlJc w:val="left"/>
      <w:pPr>
        <w:ind w:left="174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4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424"/>
      </w:pPr>
      <w:rPr>
        <w:rFonts w:hint="default"/>
        <w:lang w:val="ru-RU" w:eastAsia="en-US" w:bidi="ar-SA"/>
      </w:rPr>
    </w:lvl>
  </w:abstractNum>
  <w:abstractNum w:abstractNumId="30">
    <w:nsid w:val="77B64BAC"/>
    <w:multiLevelType w:val="hybridMultilevel"/>
    <w:tmpl w:val="AB4863E6"/>
    <w:lvl w:ilvl="0" w:tplc="FDD214FC">
      <w:numFmt w:val="bullet"/>
      <w:lvlText w:val="-"/>
      <w:lvlJc w:val="left"/>
      <w:pPr>
        <w:ind w:left="3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6A80B0">
      <w:numFmt w:val="bullet"/>
      <w:lvlText w:val="•"/>
      <w:lvlJc w:val="left"/>
      <w:pPr>
        <w:ind w:left="477" w:hanging="136"/>
      </w:pPr>
      <w:rPr>
        <w:rFonts w:hint="default"/>
        <w:lang w:val="ru-RU" w:eastAsia="en-US" w:bidi="ar-SA"/>
      </w:rPr>
    </w:lvl>
    <w:lvl w:ilvl="2" w:tplc="699CFE1E">
      <w:numFmt w:val="bullet"/>
      <w:lvlText w:val="•"/>
      <w:lvlJc w:val="left"/>
      <w:pPr>
        <w:ind w:left="955" w:hanging="136"/>
      </w:pPr>
      <w:rPr>
        <w:rFonts w:hint="default"/>
        <w:lang w:val="ru-RU" w:eastAsia="en-US" w:bidi="ar-SA"/>
      </w:rPr>
    </w:lvl>
    <w:lvl w:ilvl="3" w:tplc="66485502">
      <w:numFmt w:val="bullet"/>
      <w:lvlText w:val="•"/>
      <w:lvlJc w:val="left"/>
      <w:pPr>
        <w:ind w:left="1433" w:hanging="136"/>
      </w:pPr>
      <w:rPr>
        <w:rFonts w:hint="default"/>
        <w:lang w:val="ru-RU" w:eastAsia="en-US" w:bidi="ar-SA"/>
      </w:rPr>
    </w:lvl>
    <w:lvl w:ilvl="4" w:tplc="95FC83D0">
      <w:numFmt w:val="bullet"/>
      <w:lvlText w:val="•"/>
      <w:lvlJc w:val="left"/>
      <w:pPr>
        <w:ind w:left="1911" w:hanging="136"/>
      </w:pPr>
      <w:rPr>
        <w:rFonts w:hint="default"/>
        <w:lang w:val="ru-RU" w:eastAsia="en-US" w:bidi="ar-SA"/>
      </w:rPr>
    </w:lvl>
    <w:lvl w:ilvl="5" w:tplc="6A5E0294">
      <w:numFmt w:val="bullet"/>
      <w:lvlText w:val="•"/>
      <w:lvlJc w:val="left"/>
      <w:pPr>
        <w:ind w:left="2389" w:hanging="136"/>
      </w:pPr>
      <w:rPr>
        <w:rFonts w:hint="default"/>
        <w:lang w:val="ru-RU" w:eastAsia="en-US" w:bidi="ar-SA"/>
      </w:rPr>
    </w:lvl>
    <w:lvl w:ilvl="6" w:tplc="2B48CCDA">
      <w:numFmt w:val="bullet"/>
      <w:lvlText w:val="•"/>
      <w:lvlJc w:val="left"/>
      <w:pPr>
        <w:ind w:left="2866" w:hanging="136"/>
      </w:pPr>
      <w:rPr>
        <w:rFonts w:hint="default"/>
        <w:lang w:val="ru-RU" w:eastAsia="en-US" w:bidi="ar-SA"/>
      </w:rPr>
    </w:lvl>
    <w:lvl w:ilvl="7" w:tplc="7E0AA9FC">
      <w:numFmt w:val="bullet"/>
      <w:lvlText w:val="•"/>
      <w:lvlJc w:val="left"/>
      <w:pPr>
        <w:ind w:left="3344" w:hanging="136"/>
      </w:pPr>
      <w:rPr>
        <w:rFonts w:hint="default"/>
        <w:lang w:val="ru-RU" w:eastAsia="en-US" w:bidi="ar-SA"/>
      </w:rPr>
    </w:lvl>
    <w:lvl w:ilvl="8" w:tplc="D81402D2">
      <w:numFmt w:val="bullet"/>
      <w:lvlText w:val="•"/>
      <w:lvlJc w:val="left"/>
      <w:pPr>
        <w:ind w:left="3822" w:hanging="136"/>
      </w:pPr>
      <w:rPr>
        <w:rFonts w:hint="default"/>
        <w:lang w:val="ru-RU" w:eastAsia="en-US" w:bidi="ar-SA"/>
      </w:rPr>
    </w:lvl>
  </w:abstractNum>
  <w:abstractNum w:abstractNumId="31">
    <w:nsid w:val="796F5966"/>
    <w:multiLevelType w:val="multilevel"/>
    <w:tmpl w:val="B6A8C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657ADF"/>
    <w:multiLevelType w:val="hybridMultilevel"/>
    <w:tmpl w:val="C75CC410"/>
    <w:lvl w:ilvl="0" w:tplc="E36C27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31"/>
  </w:num>
  <w:num w:numId="11">
    <w:abstractNumId w:val="20"/>
  </w:num>
  <w:num w:numId="12">
    <w:abstractNumId w:val="6"/>
  </w:num>
  <w:num w:numId="13">
    <w:abstractNumId w:val="4"/>
  </w:num>
  <w:num w:numId="14">
    <w:abstractNumId w:val="21"/>
  </w:num>
  <w:num w:numId="15">
    <w:abstractNumId w:val="26"/>
  </w:num>
  <w:num w:numId="16">
    <w:abstractNumId w:val="14"/>
  </w:num>
  <w:num w:numId="17">
    <w:abstractNumId w:val="19"/>
  </w:num>
  <w:num w:numId="18">
    <w:abstractNumId w:val="12"/>
  </w:num>
  <w:num w:numId="19">
    <w:abstractNumId w:val="16"/>
  </w:num>
  <w:num w:numId="20">
    <w:abstractNumId w:val="9"/>
  </w:num>
  <w:num w:numId="21">
    <w:abstractNumId w:val="7"/>
  </w:num>
  <w:num w:numId="22">
    <w:abstractNumId w:val="18"/>
  </w:num>
  <w:num w:numId="23">
    <w:abstractNumId w:val="23"/>
  </w:num>
  <w:num w:numId="24">
    <w:abstractNumId w:val="29"/>
  </w:num>
  <w:num w:numId="25">
    <w:abstractNumId w:val="30"/>
  </w:num>
  <w:num w:numId="26">
    <w:abstractNumId w:val="25"/>
  </w:num>
  <w:num w:numId="27">
    <w:abstractNumId w:val="8"/>
  </w:num>
  <w:num w:numId="28">
    <w:abstractNumId w:val="17"/>
  </w:num>
  <w:num w:numId="29">
    <w:abstractNumId w:val="22"/>
  </w:num>
  <w:num w:numId="30">
    <w:abstractNumId w:val="27"/>
  </w:num>
  <w:num w:numId="31">
    <w:abstractNumId w:val="1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891"/>
    <w:rsid w:val="00001207"/>
    <w:rsid w:val="00001D47"/>
    <w:rsid w:val="00005440"/>
    <w:rsid w:val="00005FDA"/>
    <w:rsid w:val="00007863"/>
    <w:rsid w:val="00011651"/>
    <w:rsid w:val="00013C11"/>
    <w:rsid w:val="00016BB6"/>
    <w:rsid w:val="0001723F"/>
    <w:rsid w:val="00024526"/>
    <w:rsid w:val="00025CC3"/>
    <w:rsid w:val="0002672C"/>
    <w:rsid w:val="0003242F"/>
    <w:rsid w:val="0003326A"/>
    <w:rsid w:val="000372B1"/>
    <w:rsid w:val="000379E0"/>
    <w:rsid w:val="000452C0"/>
    <w:rsid w:val="00045733"/>
    <w:rsid w:val="0005332C"/>
    <w:rsid w:val="000555DE"/>
    <w:rsid w:val="000612EF"/>
    <w:rsid w:val="00061CEF"/>
    <w:rsid w:val="0006396C"/>
    <w:rsid w:val="00065B2E"/>
    <w:rsid w:val="0007005C"/>
    <w:rsid w:val="00074135"/>
    <w:rsid w:val="00081A5C"/>
    <w:rsid w:val="00081EE3"/>
    <w:rsid w:val="00082E52"/>
    <w:rsid w:val="00084C4C"/>
    <w:rsid w:val="000900FF"/>
    <w:rsid w:val="000907BA"/>
    <w:rsid w:val="00092D0A"/>
    <w:rsid w:val="000945DC"/>
    <w:rsid w:val="00095077"/>
    <w:rsid w:val="000957C1"/>
    <w:rsid w:val="000A0A2A"/>
    <w:rsid w:val="000A22BB"/>
    <w:rsid w:val="000A38A4"/>
    <w:rsid w:val="000A43D3"/>
    <w:rsid w:val="000B0CD6"/>
    <w:rsid w:val="000B27D1"/>
    <w:rsid w:val="000C146F"/>
    <w:rsid w:val="000D0449"/>
    <w:rsid w:val="000D3456"/>
    <w:rsid w:val="000D4E22"/>
    <w:rsid w:val="000D5270"/>
    <w:rsid w:val="000D7ADB"/>
    <w:rsid w:val="000D7CC7"/>
    <w:rsid w:val="000E2ABD"/>
    <w:rsid w:val="000E2D01"/>
    <w:rsid w:val="000E2FD3"/>
    <w:rsid w:val="000E6569"/>
    <w:rsid w:val="000E6759"/>
    <w:rsid w:val="000E7249"/>
    <w:rsid w:val="000E7489"/>
    <w:rsid w:val="000E7F0B"/>
    <w:rsid w:val="000F02E9"/>
    <w:rsid w:val="000F4721"/>
    <w:rsid w:val="000F5157"/>
    <w:rsid w:val="00105C0E"/>
    <w:rsid w:val="001065D9"/>
    <w:rsid w:val="00111A1F"/>
    <w:rsid w:val="00121C3B"/>
    <w:rsid w:val="001234CC"/>
    <w:rsid w:val="00125AA9"/>
    <w:rsid w:val="001301DE"/>
    <w:rsid w:val="001349F1"/>
    <w:rsid w:val="00144B14"/>
    <w:rsid w:val="001500EA"/>
    <w:rsid w:val="00152B1E"/>
    <w:rsid w:val="001536A1"/>
    <w:rsid w:val="0015577F"/>
    <w:rsid w:val="00161021"/>
    <w:rsid w:val="001633F8"/>
    <w:rsid w:val="001700DB"/>
    <w:rsid w:val="001712CA"/>
    <w:rsid w:val="0017407F"/>
    <w:rsid w:val="001751C6"/>
    <w:rsid w:val="00175BBA"/>
    <w:rsid w:val="00177EC7"/>
    <w:rsid w:val="0018039D"/>
    <w:rsid w:val="0019010E"/>
    <w:rsid w:val="00191C64"/>
    <w:rsid w:val="001928B0"/>
    <w:rsid w:val="00192FDD"/>
    <w:rsid w:val="00193A9C"/>
    <w:rsid w:val="001A69FE"/>
    <w:rsid w:val="001B384B"/>
    <w:rsid w:val="001B4618"/>
    <w:rsid w:val="001B6096"/>
    <w:rsid w:val="001B6E35"/>
    <w:rsid w:val="001C1353"/>
    <w:rsid w:val="001C4077"/>
    <w:rsid w:val="001C7A7E"/>
    <w:rsid w:val="001D1A19"/>
    <w:rsid w:val="001D2606"/>
    <w:rsid w:val="001D6B2C"/>
    <w:rsid w:val="001E06FF"/>
    <w:rsid w:val="001E2E29"/>
    <w:rsid w:val="001E332F"/>
    <w:rsid w:val="001E39EF"/>
    <w:rsid w:val="001E5B2F"/>
    <w:rsid w:val="001F09C5"/>
    <w:rsid w:val="001F2086"/>
    <w:rsid w:val="001F4F2B"/>
    <w:rsid w:val="00202570"/>
    <w:rsid w:val="0020457D"/>
    <w:rsid w:val="002058CA"/>
    <w:rsid w:val="00206D53"/>
    <w:rsid w:val="0020749F"/>
    <w:rsid w:val="00207B59"/>
    <w:rsid w:val="0021220F"/>
    <w:rsid w:val="00213C18"/>
    <w:rsid w:val="00220964"/>
    <w:rsid w:val="00220FD4"/>
    <w:rsid w:val="00221391"/>
    <w:rsid w:val="00223234"/>
    <w:rsid w:val="0023390F"/>
    <w:rsid w:val="002377B4"/>
    <w:rsid w:val="00242981"/>
    <w:rsid w:val="002535F1"/>
    <w:rsid w:val="00254E86"/>
    <w:rsid w:val="00257DEF"/>
    <w:rsid w:val="00264485"/>
    <w:rsid w:val="00264569"/>
    <w:rsid w:val="00265CB0"/>
    <w:rsid w:val="0026791D"/>
    <w:rsid w:val="00272461"/>
    <w:rsid w:val="0027358E"/>
    <w:rsid w:val="00273794"/>
    <w:rsid w:val="00287826"/>
    <w:rsid w:val="00287DE7"/>
    <w:rsid w:val="00290FF6"/>
    <w:rsid w:val="00292353"/>
    <w:rsid w:val="0029689C"/>
    <w:rsid w:val="002A370B"/>
    <w:rsid w:val="002A6F50"/>
    <w:rsid w:val="002A7C43"/>
    <w:rsid w:val="002B3680"/>
    <w:rsid w:val="002B45AA"/>
    <w:rsid w:val="002B6DF3"/>
    <w:rsid w:val="002C18FC"/>
    <w:rsid w:val="002C28B7"/>
    <w:rsid w:val="002C368B"/>
    <w:rsid w:val="002C78FF"/>
    <w:rsid w:val="002D0045"/>
    <w:rsid w:val="002D129C"/>
    <w:rsid w:val="002D468D"/>
    <w:rsid w:val="002D46DD"/>
    <w:rsid w:val="002D6E86"/>
    <w:rsid w:val="002F0754"/>
    <w:rsid w:val="002F10FE"/>
    <w:rsid w:val="002F18D5"/>
    <w:rsid w:val="0030444C"/>
    <w:rsid w:val="00305292"/>
    <w:rsid w:val="00306D8E"/>
    <w:rsid w:val="00310B5C"/>
    <w:rsid w:val="00313399"/>
    <w:rsid w:val="00316363"/>
    <w:rsid w:val="003208B1"/>
    <w:rsid w:val="00322127"/>
    <w:rsid w:val="0032244D"/>
    <w:rsid w:val="0032475E"/>
    <w:rsid w:val="00326C46"/>
    <w:rsid w:val="003276CA"/>
    <w:rsid w:val="00327A69"/>
    <w:rsid w:val="00331C63"/>
    <w:rsid w:val="00332AF1"/>
    <w:rsid w:val="003348EF"/>
    <w:rsid w:val="003502A8"/>
    <w:rsid w:val="00351D61"/>
    <w:rsid w:val="003638F4"/>
    <w:rsid w:val="00363DC7"/>
    <w:rsid w:val="00371412"/>
    <w:rsid w:val="00373167"/>
    <w:rsid w:val="00373E8D"/>
    <w:rsid w:val="00374A62"/>
    <w:rsid w:val="00375970"/>
    <w:rsid w:val="00375CB0"/>
    <w:rsid w:val="0038240E"/>
    <w:rsid w:val="00385712"/>
    <w:rsid w:val="00387406"/>
    <w:rsid w:val="00391D2A"/>
    <w:rsid w:val="003933FE"/>
    <w:rsid w:val="003957FB"/>
    <w:rsid w:val="00397537"/>
    <w:rsid w:val="003A0EF0"/>
    <w:rsid w:val="003A1BB8"/>
    <w:rsid w:val="003A421D"/>
    <w:rsid w:val="003B00BF"/>
    <w:rsid w:val="003B05A9"/>
    <w:rsid w:val="003B0673"/>
    <w:rsid w:val="003B24A1"/>
    <w:rsid w:val="003B6C9A"/>
    <w:rsid w:val="003C4135"/>
    <w:rsid w:val="003C5B26"/>
    <w:rsid w:val="003D3005"/>
    <w:rsid w:val="003D4BD1"/>
    <w:rsid w:val="003F33EC"/>
    <w:rsid w:val="004005A9"/>
    <w:rsid w:val="0040343F"/>
    <w:rsid w:val="00413302"/>
    <w:rsid w:val="00413B5B"/>
    <w:rsid w:val="0041454E"/>
    <w:rsid w:val="00417744"/>
    <w:rsid w:val="004222A6"/>
    <w:rsid w:val="004302DB"/>
    <w:rsid w:val="004327F3"/>
    <w:rsid w:val="00433690"/>
    <w:rsid w:val="00433F6A"/>
    <w:rsid w:val="00434BF1"/>
    <w:rsid w:val="00434DC9"/>
    <w:rsid w:val="0043529F"/>
    <w:rsid w:val="004374C2"/>
    <w:rsid w:val="00437FD3"/>
    <w:rsid w:val="00443291"/>
    <w:rsid w:val="004449CB"/>
    <w:rsid w:val="00447825"/>
    <w:rsid w:val="00450BEF"/>
    <w:rsid w:val="004518AC"/>
    <w:rsid w:val="004527C1"/>
    <w:rsid w:val="00456A54"/>
    <w:rsid w:val="00456FB7"/>
    <w:rsid w:val="00467437"/>
    <w:rsid w:val="0047072E"/>
    <w:rsid w:val="0047300D"/>
    <w:rsid w:val="004740BC"/>
    <w:rsid w:val="00477BBF"/>
    <w:rsid w:val="00480BDE"/>
    <w:rsid w:val="00484FD9"/>
    <w:rsid w:val="004859C0"/>
    <w:rsid w:val="00485D44"/>
    <w:rsid w:val="0049229A"/>
    <w:rsid w:val="0049353D"/>
    <w:rsid w:val="004936F3"/>
    <w:rsid w:val="00495E04"/>
    <w:rsid w:val="00495E3B"/>
    <w:rsid w:val="00496AE4"/>
    <w:rsid w:val="004973A1"/>
    <w:rsid w:val="00497E8D"/>
    <w:rsid w:val="004A2302"/>
    <w:rsid w:val="004A34A8"/>
    <w:rsid w:val="004A3E51"/>
    <w:rsid w:val="004A4163"/>
    <w:rsid w:val="004A7BE1"/>
    <w:rsid w:val="004B57EA"/>
    <w:rsid w:val="004B63BD"/>
    <w:rsid w:val="004C263D"/>
    <w:rsid w:val="004C4B80"/>
    <w:rsid w:val="004C5911"/>
    <w:rsid w:val="004C7253"/>
    <w:rsid w:val="004D0454"/>
    <w:rsid w:val="004D0B14"/>
    <w:rsid w:val="004D62DB"/>
    <w:rsid w:val="004D714C"/>
    <w:rsid w:val="004D7428"/>
    <w:rsid w:val="004E1E9C"/>
    <w:rsid w:val="004E2AA4"/>
    <w:rsid w:val="004E2CA5"/>
    <w:rsid w:val="004E4288"/>
    <w:rsid w:val="004E5DC2"/>
    <w:rsid w:val="004F0FE5"/>
    <w:rsid w:val="004F552F"/>
    <w:rsid w:val="005032E2"/>
    <w:rsid w:val="005043A1"/>
    <w:rsid w:val="005073AA"/>
    <w:rsid w:val="0051077F"/>
    <w:rsid w:val="00520322"/>
    <w:rsid w:val="00521A4D"/>
    <w:rsid w:val="005244E9"/>
    <w:rsid w:val="00526962"/>
    <w:rsid w:val="00527C16"/>
    <w:rsid w:val="00532135"/>
    <w:rsid w:val="00534603"/>
    <w:rsid w:val="00535803"/>
    <w:rsid w:val="005410E8"/>
    <w:rsid w:val="005435FC"/>
    <w:rsid w:val="00543FBA"/>
    <w:rsid w:val="005453A5"/>
    <w:rsid w:val="005468B5"/>
    <w:rsid w:val="005506FD"/>
    <w:rsid w:val="005515BF"/>
    <w:rsid w:val="00554A10"/>
    <w:rsid w:val="00556AB0"/>
    <w:rsid w:val="00556D53"/>
    <w:rsid w:val="00561D83"/>
    <w:rsid w:val="00565622"/>
    <w:rsid w:val="00566487"/>
    <w:rsid w:val="0057093F"/>
    <w:rsid w:val="00574484"/>
    <w:rsid w:val="00575022"/>
    <w:rsid w:val="00576912"/>
    <w:rsid w:val="005810CE"/>
    <w:rsid w:val="00581564"/>
    <w:rsid w:val="005900C5"/>
    <w:rsid w:val="005927D4"/>
    <w:rsid w:val="00593FE6"/>
    <w:rsid w:val="00594A47"/>
    <w:rsid w:val="0059568B"/>
    <w:rsid w:val="005A33BA"/>
    <w:rsid w:val="005A377F"/>
    <w:rsid w:val="005A3C45"/>
    <w:rsid w:val="005A3D2E"/>
    <w:rsid w:val="005A54E2"/>
    <w:rsid w:val="005B0A29"/>
    <w:rsid w:val="005B1D8B"/>
    <w:rsid w:val="005B2419"/>
    <w:rsid w:val="005B26AA"/>
    <w:rsid w:val="005B4F36"/>
    <w:rsid w:val="005B4F98"/>
    <w:rsid w:val="005B5838"/>
    <w:rsid w:val="005B6A5B"/>
    <w:rsid w:val="005C149B"/>
    <w:rsid w:val="005C3145"/>
    <w:rsid w:val="005C53EC"/>
    <w:rsid w:val="005C58FA"/>
    <w:rsid w:val="005C7CA0"/>
    <w:rsid w:val="005D492E"/>
    <w:rsid w:val="005D685C"/>
    <w:rsid w:val="005E0E56"/>
    <w:rsid w:val="005E0EF5"/>
    <w:rsid w:val="005E273B"/>
    <w:rsid w:val="005E27BE"/>
    <w:rsid w:val="005E2DEF"/>
    <w:rsid w:val="005E33FF"/>
    <w:rsid w:val="005E407C"/>
    <w:rsid w:val="005E47D5"/>
    <w:rsid w:val="005F268A"/>
    <w:rsid w:val="005F4613"/>
    <w:rsid w:val="005F7AB9"/>
    <w:rsid w:val="00602FF5"/>
    <w:rsid w:val="006039B1"/>
    <w:rsid w:val="006070EC"/>
    <w:rsid w:val="006174B0"/>
    <w:rsid w:val="00617553"/>
    <w:rsid w:val="00621072"/>
    <w:rsid w:val="00621CFE"/>
    <w:rsid w:val="006244C6"/>
    <w:rsid w:val="006347D2"/>
    <w:rsid w:val="006411E1"/>
    <w:rsid w:val="00642907"/>
    <w:rsid w:val="00644081"/>
    <w:rsid w:val="0064450F"/>
    <w:rsid w:val="00650886"/>
    <w:rsid w:val="00651458"/>
    <w:rsid w:val="006519A3"/>
    <w:rsid w:val="00652992"/>
    <w:rsid w:val="00655F62"/>
    <w:rsid w:val="00657B06"/>
    <w:rsid w:val="0066187C"/>
    <w:rsid w:val="00666E2A"/>
    <w:rsid w:val="00672AE9"/>
    <w:rsid w:val="00673B19"/>
    <w:rsid w:val="00673BB8"/>
    <w:rsid w:val="00675CB0"/>
    <w:rsid w:val="00676F87"/>
    <w:rsid w:val="0067762F"/>
    <w:rsid w:val="00677D10"/>
    <w:rsid w:val="00681EC3"/>
    <w:rsid w:val="00684CEA"/>
    <w:rsid w:val="006910FC"/>
    <w:rsid w:val="00692024"/>
    <w:rsid w:val="006941DD"/>
    <w:rsid w:val="0069457E"/>
    <w:rsid w:val="006949D5"/>
    <w:rsid w:val="00695E2C"/>
    <w:rsid w:val="00696B2E"/>
    <w:rsid w:val="00696DAC"/>
    <w:rsid w:val="00697D78"/>
    <w:rsid w:val="006A049C"/>
    <w:rsid w:val="006A1006"/>
    <w:rsid w:val="006A75DA"/>
    <w:rsid w:val="006A7EDA"/>
    <w:rsid w:val="006B563C"/>
    <w:rsid w:val="006C235F"/>
    <w:rsid w:val="006C500C"/>
    <w:rsid w:val="006C5BBE"/>
    <w:rsid w:val="006C5FF8"/>
    <w:rsid w:val="006D3AAA"/>
    <w:rsid w:val="006E1FC6"/>
    <w:rsid w:val="006E6176"/>
    <w:rsid w:val="006E6D3B"/>
    <w:rsid w:val="006F1135"/>
    <w:rsid w:val="006F4A09"/>
    <w:rsid w:val="006F5246"/>
    <w:rsid w:val="006F7EE3"/>
    <w:rsid w:val="00707E95"/>
    <w:rsid w:val="00710B69"/>
    <w:rsid w:val="00712242"/>
    <w:rsid w:val="007152BB"/>
    <w:rsid w:val="00716C9E"/>
    <w:rsid w:val="007170F8"/>
    <w:rsid w:val="007206C2"/>
    <w:rsid w:val="007308C8"/>
    <w:rsid w:val="007333E0"/>
    <w:rsid w:val="007379E5"/>
    <w:rsid w:val="00740436"/>
    <w:rsid w:val="00743A3F"/>
    <w:rsid w:val="00743C87"/>
    <w:rsid w:val="0074498D"/>
    <w:rsid w:val="00746CC6"/>
    <w:rsid w:val="00746E4B"/>
    <w:rsid w:val="0074796C"/>
    <w:rsid w:val="007529EC"/>
    <w:rsid w:val="007537D9"/>
    <w:rsid w:val="00760D0C"/>
    <w:rsid w:val="0077047B"/>
    <w:rsid w:val="00772C8A"/>
    <w:rsid w:val="0077686B"/>
    <w:rsid w:val="00777648"/>
    <w:rsid w:val="00783B90"/>
    <w:rsid w:val="00784405"/>
    <w:rsid w:val="007845DF"/>
    <w:rsid w:val="007848B6"/>
    <w:rsid w:val="00787FF3"/>
    <w:rsid w:val="007942AD"/>
    <w:rsid w:val="00797921"/>
    <w:rsid w:val="00797CA9"/>
    <w:rsid w:val="007A75E3"/>
    <w:rsid w:val="007A7649"/>
    <w:rsid w:val="007B1F6E"/>
    <w:rsid w:val="007B2D71"/>
    <w:rsid w:val="007B3F8D"/>
    <w:rsid w:val="007B50FB"/>
    <w:rsid w:val="007C050F"/>
    <w:rsid w:val="007C1C81"/>
    <w:rsid w:val="007C4A35"/>
    <w:rsid w:val="007D145F"/>
    <w:rsid w:val="007D53C4"/>
    <w:rsid w:val="007D569D"/>
    <w:rsid w:val="007D6EE1"/>
    <w:rsid w:val="007E38FC"/>
    <w:rsid w:val="007E48AD"/>
    <w:rsid w:val="007E5980"/>
    <w:rsid w:val="007F0518"/>
    <w:rsid w:val="007F69CE"/>
    <w:rsid w:val="007F79C8"/>
    <w:rsid w:val="00801BE4"/>
    <w:rsid w:val="008029BE"/>
    <w:rsid w:val="0080422B"/>
    <w:rsid w:val="0080616A"/>
    <w:rsid w:val="008111A4"/>
    <w:rsid w:val="00811FA0"/>
    <w:rsid w:val="00813C61"/>
    <w:rsid w:val="00814E18"/>
    <w:rsid w:val="0082120E"/>
    <w:rsid w:val="008240C7"/>
    <w:rsid w:val="008251D7"/>
    <w:rsid w:val="008274A1"/>
    <w:rsid w:val="0083038F"/>
    <w:rsid w:val="00835338"/>
    <w:rsid w:val="00840AD1"/>
    <w:rsid w:val="00844AD3"/>
    <w:rsid w:val="008465F3"/>
    <w:rsid w:val="0085221B"/>
    <w:rsid w:val="00854D12"/>
    <w:rsid w:val="008562F0"/>
    <w:rsid w:val="00856D3E"/>
    <w:rsid w:val="008605BA"/>
    <w:rsid w:val="00860F28"/>
    <w:rsid w:val="00860F41"/>
    <w:rsid w:val="00861C9E"/>
    <w:rsid w:val="008639DE"/>
    <w:rsid w:val="00865166"/>
    <w:rsid w:val="008667DB"/>
    <w:rsid w:val="00870419"/>
    <w:rsid w:val="00871965"/>
    <w:rsid w:val="00872F2C"/>
    <w:rsid w:val="00875F0B"/>
    <w:rsid w:val="00882B50"/>
    <w:rsid w:val="00885D3F"/>
    <w:rsid w:val="00890A78"/>
    <w:rsid w:val="00890C8D"/>
    <w:rsid w:val="00891580"/>
    <w:rsid w:val="00891877"/>
    <w:rsid w:val="0089325A"/>
    <w:rsid w:val="00893F43"/>
    <w:rsid w:val="00894649"/>
    <w:rsid w:val="00894891"/>
    <w:rsid w:val="00895BD0"/>
    <w:rsid w:val="00895F35"/>
    <w:rsid w:val="008A49CF"/>
    <w:rsid w:val="008A6C5C"/>
    <w:rsid w:val="008A6F93"/>
    <w:rsid w:val="008B2946"/>
    <w:rsid w:val="008B4686"/>
    <w:rsid w:val="008C7319"/>
    <w:rsid w:val="008C7699"/>
    <w:rsid w:val="008D2567"/>
    <w:rsid w:val="008D2D57"/>
    <w:rsid w:val="008D33FF"/>
    <w:rsid w:val="008D61C0"/>
    <w:rsid w:val="008D6B75"/>
    <w:rsid w:val="008E1350"/>
    <w:rsid w:val="008E13EB"/>
    <w:rsid w:val="008E35A1"/>
    <w:rsid w:val="008E572D"/>
    <w:rsid w:val="008F0338"/>
    <w:rsid w:val="00902F62"/>
    <w:rsid w:val="00903E69"/>
    <w:rsid w:val="00905BF5"/>
    <w:rsid w:val="009113D5"/>
    <w:rsid w:val="00913C78"/>
    <w:rsid w:val="00914412"/>
    <w:rsid w:val="00915247"/>
    <w:rsid w:val="00917D3F"/>
    <w:rsid w:val="00922787"/>
    <w:rsid w:val="009235E9"/>
    <w:rsid w:val="009243BE"/>
    <w:rsid w:val="009247A3"/>
    <w:rsid w:val="009248D3"/>
    <w:rsid w:val="0092565C"/>
    <w:rsid w:val="00926045"/>
    <w:rsid w:val="00926275"/>
    <w:rsid w:val="009266D4"/>
    <w:rsid w:val="009279F8"/>
    <w:rsid w:val="0093143D"/>
    <w:rsid w:val="00931539"/>
    <w:rsid w:val="00933AB4"/>
    <w:rsid w:val="00934941"/>
    <w:rsid w:val="0093509F"/>
    <w:rsid w:val="00936260"/>
    <w:rsid w:val="009371E7"/>
    <w:rsid w:val="0094071B"/>
    <w:rsid w:val="00942323"/>
    <w:rsid w:val="00945806"/>
    <w:rsid w:val="00950DEF"/>
    <w:rsid w:val="0095127D"/>
    <w:rsid w:val="00952D47"/>
    <w:rsid w:val="00953607"/>
    <w:rsid w:val="009536B5"/>
    <w:rsid w:val="00953A71"/>
    <w:rsid w:val="00957969"/>
    <w:rsid w:val="00960019"/>
    <w:rsid w:val="00964FBF"/>
    <w:rsid w:val="009671AD"/>
    <w:rsid w:val="00970883"/>
    <w:rsid w:val="00972FB8"/>
    <w:rsid w:val="0097322F"/>
    <w:rsid w:val="009900BB"/>
    <w:rsid w:val="009919A6"/>
    <w:rsid w:val="009961D2"/>
    <w:rsid w:val="0099746B"/>
    <w:rsid w:val="00997599"/>
    <w:rsid w:val="00997BFF"/>
    <w:rsid w:val="009A3EA3"/>
    <w:rsid w:val="009B2D5B"/>
    <w:rsid w:val="009B3C71"/>
    <w:rsid w:val="009C10F4"/>
    <w:rsid w:val="009C150E"/>
    <w:rsid w:val="009C3C84"/>
    <w:rsid w:val="009C4F38"/>
    <w:rsid w:val="009C572A"/>
    <w:rsid w:val="009D360A"/>
    <w:rsid w:val="009D6164"/>
    <w:rsid w:val="009E0354"/>
    <w:rsid w:val="009E0F1E"/>
    <w:rsid w:val="009E1FE4"/>
    <w:rsid w:val="009E33BA"/>
    <w:rsid w:val="009F259C"/>
    <w:rsid w:val="009F3368"/>
    <w:rsid w:val="009F3E80"/>
    <w:rsid w:val="009F60E5"/>
    <w:rsid w:val="009F6979"/>
    <w:rsid w:val="00A01857"/>
    <w:rsid w:val="00A039E4"/>
    <w:rsid w:val="00A040A7"/>
    <w:rsid w:val="00A055D1"/>
    <w:rsid w:val="00A06C01"/>
    <w:rsid w:val="00A06D62"/>
    <w:rsid w:val="00A0752D"/>
    <w:rsid w:val="00A167D5"/>
    <w:rsid w:val="00A268BB"/>
    <w:rsid w:val="00A271EC"/>
    <w:rsid w:val="00A27368"/>
    <w:rsid w:val="00A31FC3"/>
    <w:rsid w:val="00A32F28"/>
    <w:rsid w:val="00A333D4"/>
    <w:rsid w:val="00A33DDA"/>
    <w:rsid w:val="00A34C4E"/>
    <w:rsid w:val="00A37431"/>
    <w:rsid w:val="00A442EB"/>
    <w:rsid w:val="00A46089"/>
    <w:rsid w:val="00A46FA5"/>
    <w:rsid w:val="00A478FA"/>
    <w:rsid w:val="00A50527"/>
    <w:rsid w:val="00A5228C"/>
    <w:rsid w:val="00A5640D"/>
    <w:rsid w:val="00A640C8"/>
    <w:rsid w:val="00A6464A"/>
    <w:rsid w:val="00A64BF7"/>
    <w:rsid w:val="00A67597"/>
    <w:rsid w:val="00A67D34"/>
    <w:rsid w:val="00A67EA2"/>
    <w:rsid w:val="00A71AE0"/>
    <w:rsid w:val="00A71E12"/>
    <w:rsid w:val="00A72FB5"/>
    <w:rsid w:val="00A7620F"/>
    <w:rsid w:val="00A7690D"/>
    <w:rsid w:val="00A76F66"/>
    <w:rsid w:val="00A772B0"/>
    <w:rsid w:val="00A77B5A"/>
    <w:rsid w:val="00A82605"/>
    <w:rsid w:val="00A87211"/>
    <w:rsid w:val="00A875BE"/>
    <w:rsid w:val="00A90148"/>
    <w:rsid w:val="00A902E9"/>
    <w:rsid w:val="00A91338"/>
    <w:rsid w:val="00A94159"/>
    <w:rsid w:val="00A95458"/>
    <w:rsid w:val="00A95EB8"/>
    <w:rsid w:val="00A96C66"/>
    <w:rsid w:val="00AA35B5"/>
    <w:rsid w:val="00AA38B9"/>
    <w:rsid w:val="00AA7466"/>
    <w:rsid w:val="00AA7524"/>
    <w:rsid w:val="00AB1CA9"/>
    <w:rsid w:val="00AB26CE"/>
    <w:rsid w:val="00AB31C8"/>
    <w:rsid w:val="00AB3FF4"/>
    <w:rsid w:val="00AB4F03"/>
    <w:rsid w:val="00AC2D9A"/>
    <w:rsid w:val="00AC372B"/>
    <w:rsid w:val="00AC4B32"/>
    <w:rsid w:val="00AC53E8"/>
    <w:rsid w:val="00AC5CE2"/>
    <w:rsid w:val="00AC6C7B"/>
    <w:rsid w:val="00AD1372"/>
    <w:rsid w:val="00AD1F93"/>
    <w:rsid w:val="00AD2171"/>
    <w:rsid w:val="00AD2784"/>
    <w:rsid w:val="00AD2DB5"/>
    <w:rsid w:val="00AD2E5D"/>
    <w:rsid w:val="00AD2EC3"/>
    <w:rsid w:val="00AD34A0"/>
    <w:rsid w:val="00AE1CBF"/>
    <w:rsid w:val="00AE2213"/>
    <w:rsid w:val="00AE6113"/>
    <w:rsid w:val="00AE6973"/>
    <w:rsid w:val="00AE75B0"/>
    <w:rsid w:val="00AF0652"/>
    <w:rsid w:val="00AF1DDF"/>
    <w:rsid w:val="00AF5CAF"/>
    <w:rsid w:val="00B01293"/>
    <w:rsid w:val="00B037C1"/>
    <w:rsid w:val="00B03A13"/>
    <w:rsid w:val="00B104E1"/>
    <w:rsid w:val="00B106E6"/>
    <w:rsid w:val="00B109B4"/>
    <w:rsid w:val="00B13A3E"/>
    <w:rsid w:val="00B14F19"/>
    <w:rsid w:val="00B20D4F"/>
    <w:rsid w:val="00B23A6C"/>
    <w:rsid w:val="00B23DBD"/>
    <w:rsid w:val="00B24421"/>
    <w:rsid w:val="00B308E7"/>
    <w:rsid w:val="00B3156F"/>
    <w:rsid w:val="00B31EF8"/>
    <w:rsid w:val="00B33DDE"/>
    <w:rsid w:val="00B35394"/>
    <w:rsid w:val="00B35B7C"/>
    <w:rsid w:val="00B41E3D"/>
    <w:rsid w:val="00B43390"/>
    <w:rsid w:val="00B442A2"/>
    <w:rsid w:val="00B45B44"/>
    <w:rsid w:val="00B47E87"/>
    <w:rsid w:val="00B50072"/>
    <w:rsid w:val="00B53D20"/>
    <w:rsid w:val="00B566CF"/>
    <w:rsid w:val="00B57368"/>
    <w:rsid w:val="00B61102"/>
    <w:rsid w:val="00B61B8B"/>
    <w:rsid w:val="00B64787"/>
    <w:rsid w:val="00B64F44"/>
    <w:rsid w:val="00B66070"/>
    <w:rsid w:val="00B71C21"/>
    <w:rsid w:val="00B71D95"/>
    <w:rsid w:val="00B746BD"/>
    <w:rsid w:val="00B749D4"/>
    <w:rsid w:val="00B75CA3"/>
    <w:rsid w:val="00B75FA2"/>
    <w:rsid w:val="00B8151B"/>
    <w:rsid w:val="00B8493C"/>
    <w:rsid w:val="00B874D5"/>
    <w:rsid w:val="00B911EC"/>
    <w:rsid w:val="00B924B1"/>
    <w:rsid w:val="00B9502E"/>
    <w:rsid w:val="00B968BF"/>
    <w:rsid w:val="00B973FF"/>
    <w:rsid w:val="00BA0C8B"/>
    <w:rsid w:val="00BA4991"/>
    <w:rsid w:val="00BB0294"/>
    <w:rsid w:val="00BB4767"/>
    <w:rsid w:val="00BB521C"/>
    <w:rsid w:val="00BC1D1B"/>
    <w:rsid w:val="00BC400E"/>
    <w:rsid w:val="00BC47C7"/>
    <w:rsid w:val="00BC4CDF"/>
    <w:rsid w:val="00BC67ED"/>
    <w:rsid w:val="00BD0E33"/>
    <w:rsid w:val="00BD1DB2"/>
    <w:rsid w:val="00BD2657"/>
    <w:rsid w:val="00BD3AC5"/>
    <w:rsid w:val="00BD3E76"/>
    <w:rsid w:val="00BD5EB2"/>
    <w:rsid w:val="00BE24CE"/>
    <w:rsid w:val="00BE6CAF"/>
    <w:rsid w:val="00BE729C"/>
    <w:rsid w:val="00BF3C34"/>
    <w:rsid w:val="00BF7A04"/>
    <w:rsid w:val="00C04380"/>
    <w:rsid w:val="00C058B0"/>
    <w:rsid w:val="00C07DA0"/>
    <w:rsid w:val="00C1297A"/>
    <w:rsid w:val="00C12E79"/>
    <w:rsid w:val="00C2092F"/>
    <w:rsid w:val="00C21A3D"/>
    <w:rsid w:val="00C220A0"/>
    <w:rsid w:val="00C231E5"/>
    <w:rsid w:val="00C25559"/>
    <w:rsid w:val="00C265A1"/>
    <w:rsid w:val="00C33692"/>
    <w:rsid w:val="00C360F9"/>
    <w:rsid w:val="00C371B5"/>
    <w:rsid w:val="00C37BA0"/>
    <w:rsid w:val="00C435BC"/>
    <w:rsid w:val="00C452D5"/>
    <w:rsid w:val="00C45F98"/>
    <w:rsid w:val="00C501B3"/>
    <w:rsid w:val="00C504F6"/>
    <w:rsid w:val="00C50702"/>
    <w:rsid w:val="00C51BE0"/>
    <w:rsid w:val="00C57712"/>
    <w:rsid w:val="00C624F5"/>
    <w:rsid w:val="00C71C46"/>
    <w:rsid w:val="00C732A3"/>
    <w:rsid w:val="00C766FD"/>
    <w:rsid w:val="00C86FED"/>
    <w:rsid w:val="00C87218"/>
    <w:rsid w:val="00C91857"/>
    <w:rsid w:val="00C9334A"/>
    <w:rsid w:val="00C95963"/>
    <w:rsid w:val="00C95C45"/>
    <w:rsid w:val="00C964DD"/>
    <w:rsid w:val="00CA02AA"/>
    <w:rsid w:val="00CA04EC"/>
    <w:rsid w:val="00CA2509"/>
    <w:rsid w:val="00CA3BCF"/>
    <w:rsid w:val="00CA3F2A"/>
    <w:rsid w:val="00CA6888"/>
    <w:rsid w:val="00CB0F2B"/>
    <w:rsid w:val="00CB114F"/>
    <w:rsid w:val="00CB117F"/>
    <w:rsid w:val="00CB37D9"/>
    <w:rsid w:val="00CC0CA6"/>
    <w:rsid w:val="00CC226D"/>
    <w:rsid w:val="00CC3943"/>
    <w:rsid w:val="00CC46AC"/>
    <w:rsid w:val="00CC575C"/>
    <w:rsid w:val="00CC65E6"/>
    <w:rsid w:val="00CC6C06"/>
    <w:rsid w:val="00CD1261"/>
    <w:rsid w:val="00CD15F3"/>
    <w:rsid w:val="00CD526E"/>
    <w:rsid w:val="00CE2295"/>
    <w:rsid w:val="00CE737F"/>
    <w:rsid w:val="00CE7F74"/>
    <w:rsid w:val="00CF0286"/>
    <w:rsid w:val="00CF32BE"/>
    <w:rsid w:val="00CF33F5"/>
    <w:rsid w:val="00D0207A"/>
    <w:rsid w:val="00D04EBD"/>
    <w:rsid w:val="00D05730"/>
    <w:rsid w:val="00D0611A"/>
    <w:rsid w:val="00D07D6F"/>
    <w:rsid w:val="00D1351E"/>
    <w:rsid w:val="00D16B40"/>
    <w:rsid w:val="00D21AA7"/>
    <w:rsid w:val="00D231BB"/>
    <w:rsid w:val="00D27F7E"/>
    <w:rsid w:val="00D30A50"/>
    <w:rsid w:val="00D316C7"/>
    <w:rsid w:val="00D37144"/>
    <w:rsid w:val="00D371E8"/>
    <w:rsid w:val="00D37A20"/>
    <w:rsid w:val="00D37D4B"/>
    <w:rsid w:val="00D430A8"/>
    <w:rsid w:val="00D43659"/>
    <w:rsid w:val="00D44842"/>
    <w:rsid w:val="00D523AC"/>
    <w:rsid w:val="00D55771"/>
    <w:rsid w:val="00D57905"/>
    <w:rsid w:val="00D60862"/>
    <w:rsid w:val="00D60FC3"/>
    <w:rsid w:val="00D61A64"/>
    <w:rsid w:val="00D62D9C"/>
    <w:rsid w:val="00D63694"/>
    <w:rsid w:val="00D63D18"/>
    <w:rsid w:val="00D6481F"/>
    <w:rsid w:val="00D657AE"/>
    <w:rsid w:val="00D677C3"/>
    <w:rsid w:val="00D71030"/>
    <w:rsid w:val="00D72D25"/>
    <w:rsid w:val="00D74685"/>
    <w:rsid w:val="00D7565B"/>
    <w:rsid w:val="00D7770C"/>
    <w:rsid w:val="00D80DFF"/>
    <w:rsid w:val="00D813EB"/>
    <w:rsid w:val="00D82298"/>
    <w:rsid w:val="00D8744D"/>
    <w:rsid w:val="00D924FC"/>
    <w:rsid w:val="00D92C38"/>
    <w:rsid w:val="00D9341E"/>
    <w:rsid w:val="00D94461"/>
    <w:rsid w:val="00D959E7"/>
    <w:rsid w:val="00D975D0"/>
    <w:rsid w:val="00DA2728"/>
    <w:rsid w:val="00DB05E6"/>
    <w:rsid w:val="00DB317E"/>
    <w:rsid w:val="00DC4412"/>
    <w:rsid w:val="00DC4848"/>
    <w:rsid w:val="00DC6E4D"/>
    <w:rsid w:val="00DC775E"/>
    <w:rsid w:val="00DD2456"/>
    <w:rsid w:val="00DD498C"/>
    <w:rsid w:val="00DD647E"/>
    <w:rsid w:val="00DE090D"/>
    <w:rsid w:val="00DE0C1A"/>
    <w:rsid w:val="00DE1DA7"/>
    <w:rsid w:val="00DE2E08"/>
    <w:rsid w:val="00DE2FFE"/>
    <w:rsid w:val="00DE3B51"/>
    <w:rsid w:val="00DE5F3E"/>
    <w:rsid w:val="00DE709B"/>
    <w:rsid w:val="00DF0958"/>
    <w:rsid w:val="00DF10D1"/>
    <w:rsid w:val="00DF6CA4"/>
    <w:rsid w:val="00DF769F"/>
    <w:rsid w:val="00E02FE2"/>
    <w:rsid w:val="00E045D7"/>
    <w:rsid w:val="00E059B7"/>
    <w:rsid w:val="00E05A3C"/>
    <w:rsid w:val="00E0619D"/>
    <w:rsid w:val="00E07E45"/>
    <w:rsid w:val="00E10CB4"/>
    <w:rsid w:val="00E1264B"/>
    <w:rsid w:val="00E2083E"/>
    <w:rsid w:val="00E211FF"/>
    <w:rsid w:val="00E256C6"/>
    <w:rsid w:val="00E25894"/>
    <w:rsid w:val="00E26736"/>
    <w:rsid w:val="00E30E09"/>
    <w:rsid w:val="00E32397"/>
    <w:rsid w:val="00E32791"/>
    <w:rsid w:val="00E331A1"/>
    <w:rsid w:val="00E33EAA"/>
    <w:rsid w:val="00E36353"/>
    <w:rsid w:val="00E370E2"/>
    <w:rsid w:val="00E40481"/>
    <w:rsid w:val="00E407FA"/>
    <w:rsid w:val="00E40AEC"/>
    <w:rsid w:val="00E416E9"/>
    <w:rsid w:val="00E41CBE"/>
    <w:rsid w:val="00E42D09"/>
    <w:rsid w:val="00E43DDA"/>
    <w:rsid w:val="00E44FF8"/>
    <w:rsid w:val="00E46124"/>
    <w:rsid w:val="00E54AD7"/>
    <w:rsid w:val="00E63323"/>
    <w:rsid w:val="00E66549"/>
    <w:rsid w:val="00E70C37"/>
    <w:rsid w:val="00E722D3"/>
    <w:rsid w:val="00E76042"/>
    <w:rsid w:val="00E8005E"/>
    <w:rsid w:val="00E80B34"/>
    <w:rsid w:val="00E8315E"/>
    <w:rsid w:val="00E84315"/>
    <w:rsid w:val="00E85438"/>
    <w:rsid w:val="00E866C0"/>
    <w:rsid w:val="00E86776"/>
    <w:rsid w:val="00E90E03"/>
    <w:rsid w:val="00E91873"/>
    <w:rsid w:val="00E948A5"/>
    <w:rsid w:val="00E95471"/>
    <w:rsid w:val="00E96375"/>
    <w:rsid w:val="00EA20EB"/>
    <w:rsid w:val="00EA39AA"/>
    <w:rsid w:val="00EA405E"/>
    <w:rsid w:val="00EA71B0"/>
    <w:rsid w:val="00EB1042"/>
    <w:rsid w:val="00EB6663"/>
    <w:rsid w:val="00EC1DD5"/>
    <w:rsid w:val="00EC2191"/>
    <w:rsid w:val="00EC3626"/>
    <w:rsid w:val="00EC39D3"/>
    <w:rsid w:val="00EC7B28"/>
    <w:rsid w:val="00EC7DCD"/>
    <w:rsid w:val="00EE417F"/>
    <w:rsid w:val="00EE4FB8"/>
    <w:rsid w:val="00EE62EB"/>
    <w:rsid w:val="00EE6941"/>
    <w:rsid w:val="00EF1483"/>
    <w:rsid w:val="00EF50F0"/>
    <w:rsid w:val="00F00F3E"/>
    <w:rsid w:val="00F016D4"/>
    <w:rsid w:val="00F02F93"/>
    <w:rsid w:val="00F0598F"/>
    <w:rsid w:val="00F0720E"/>
    <w:rsid w:val="00F07698"/>
    <w:rsid w:val="00F1246C"/>
    <w:rsid w:val="00F16148"/>
    <w:rsid w:val="00F172CE"/>
    <w:rsid w:val="00F20D38"/>
    <w:rsid w:val="00F21CCF"/>
    <w:rsid w:val="00F227E1"/>
    <w:rsid w:val="00F2381D"/>
    <w:rsid w:val="00F26223"/>
    <w:rsid w:val="00F279F0"/>
    <w:rsid w:val="00F309C6"/>
    <w:rsid w:val="00F34557"/>
    <w:rsid w:val="00F347CF"/>
    <w:rsid w:val="00F35BB7"/>
    <w:rsid w:val="00F37B05"/>
    <w:rsid w:val="00F431D9"/>
    <w:rsid w:val="00F4420C"/>
    <w:rsid w:val="00F454C0"/>
    <w:rsid w:val="00F459FB"/>
    <w:rsid w:val="00F47C91"/>
    <w:rsid w:val="00F51189"/>
    <w:rsid w:val="00F51F3D"/>
    <w:rsid w:val="00F5419A"/>
    <w:rsid w:val="00F56EC9"/>
    <w:rsid w:val="00F57DE5"/>
    <w:rsid w:val="00F62ADE"/>
    <w:rsid w:val="00F62D1F"/>
    <w:rsid w:val="00F63132"/>
    <w:rsid w:val="00F65944"/>
    <w:rsid w:val="00F66291"/>
    <w:rsid w:val="00F67C79"/>
    <w:rsid w:val="00F74056"/>
    <w:rsid w:val="00F7740A"/>
    <w:rsid w:val="00F825DD"/>
    <w:rsid w:val="00F86452"/>
    <w:rsid w:val="00F90BF1"/>
    <w:rsid w:val="00F90D12"/>
    <w:rsid w:val="00F953E3"/>
    <w:rsid w:val="00FA1B65"/>
    <w:rsid w:val="00FA2CDB"/>
    <w:rsid w:val="00FA5046"/>
    <w:rsid w:val="00FB0E1D"/>
    <w:rsid w:val="00FB0FFC"/>
    <w:rsid w:val="00FB2871"/>
    <w:rsid w:val="00FB7665"/>
    <w:rsid w:val="00FC2FF2"/>
    <w:rsid w:val="00FC5F5F"/>
    <w:rsid w:val="00FC68DB"/>
    <w:rsid w:val="00FC731A"/>
    <w:rsid w:val="00FD2CAC"/>
    <w:rsid w:val="00FD34B1"/>
    <w:rsid w:val="00FD6636"/>
    <w:rsid w:val="00FD6804"/>
    <w:rsid w:val="00FD7C76"/>
    <w:rsid w:val="00FD7EF3"/>
    <w:rsid w:val="00FE6030"/>
    <w:rsid w:val="00FF35EC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87218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FD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No Spacing"/>
    <w:link w:val="a5"/>
    <w:qFormat/>
    <w:rsid w:val="00005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005FDA"/>
    <w:pPr>
      <w:spacing w:line="242" w:lineRule="exact"/>
    </w:pPr>
  </w:style>
  <w:style w:type="character" w:customStyle="1" w:styleId="FontStyle16">
    <w:name w:val="Font Style16"/>
    <w:rsid w:val="00005FDA"/>
    <w:rPr>
      <w:rFonts w:ascii="Arial" w:hAnsi="Arial" w:cs="Arial" w:hint="default"/>
      <w:b/>
      <w:bCs/>
      <w:sz w:val="36"/>
      <w:szCs w:val="36"/>
    </w:rPr>
  </w:style>
  <w:style w:type="table" w:styleId="a6">
    <w:name w:val="Table Grid"/>
    <w:basedOn w:val="a1"/>
    <w:uiPriority w:val="59"/>
    <w:rsid w:val="0000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005FD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7"/>
    <w:uiPriority w:val="34"/>
    <w:qFormat/>
    <w:rsid w:val="00005FD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3">
    <w:name w:val="Верхний колонтитул1"/>
    <w:basedOn w:val="a"/>
    <w:next w:val="a8"/>
    <w:link w:val="a9"/>
    <w:uiPriority w:val="99"/>
    <w:unhideWhenUsed/>
    <w:rsid w:val="00005FD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13"/>
    <w:uiPriority w:val="99"/>
    <w:rsid w:val="00005FDA"/>
  </w:style>
  <w:style w:type="paragraph" w:customStyle="1" w:styleId="14">
    <w:name w:val="Нижний колонтитул1"/>
    <w:basedOn w:val="a"/>
    <w:next w:val="aa"/>
    <w:link w:val="ab"/>
    <w:uiPriority w:val="99"/>
    <w:unhideWhenUsed/>
    <w:rsid w:val="00005FD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14"/>
    <w:uiPriority w:val="99"/>
    <w:rsid w:val="00005FDA"/>
  </w:style>
  <w:style w:type="table" w:customStyle="1" w:styleId="4">
    <w:name w:val="Сетка таблицы4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05FDA"/>
    <w:pPr>
      <w:ind w:left="720"/>
      <w:contextualSpacing/>
    </w:pPr>
  </w:style>
  <w:style w:type="paragraph" w:styleId="a8">
    <w:name w:val="header"/>
    <w:basedOn w:val="a"/>
    <w:link w:val="15"/>
    <w:uiPriority w:val="99"/>
    <w:unhideWhenUsed/>
    <w:rsid w:val="00005FDA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8"/>
    <w:uiPriority w:val="99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footer"/>
    <w:basedOn w:val="a"/>
    <w:link w:val="16"/>
    <w:uiPriority w:val="99"/>
    <w:unhideWhenUsed/>
    <w:rsid w:val="00005FDA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a"/>
    <w:uiPriority w:val="99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E1F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FE4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ody Text"/>
    <w:basedOn w:val="a"/>
    <w:link w:val="af"/>
    <w:rsid w:val="00602FF5"/>
    <w:pPr>
      <w:widowControl/>
      <w:suppressAutoHyphens w:val="0"/>
      <w:autoSpaceDE/>
    </w:pPr>
    <w:rPr>
      <w:rFonts w:ascii="Times New Roman" w:hAnsi="Times New Roman" w:cs="Times New Roman"/>
      <w:b/>
      <w:bCs/>
      <w:i/>
      <w:iCs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02FF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StrongEmphasis">
    <w:name w:val="Strong Emphasis"/>
    <w:uiPriority w:val="99"/>
    <w:rsid w:val="001B6096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655F62"/>
    <w:pPr>
      <w:suppressAutoHyphens w:val="0"/>
      <w:autoSpaceDN w:val="0"/>
      <w:adjustRightInd w:val="0"/>
    </w:pPr>
    <w:rPr>
      <w:rFonts w:ascii="Calibri" w:hAnsi="Calibri" w:cs="Times New Roman"/>
    </w:rPr>
  </w:style>
  <w:style w:type="character" w:styleId="af0">
    <w:name w:val="Emphasis"/>
    <w:uiPriority w:val="99"/>
    <w:qFormat/>
    <w:rsid w:val="00655F62"/>
    <w:rPr>
      <w:rFonts w:eastAsia="Times New Roman" w:cs="Times New Roman"/>
      <w:i/>
      <w:iCs/>
    </w:rPr>
  </w:style>
  <w:style w:type="paragraph" w:customStyle="1" w:styleId="c1">
    <w:name w:val="c1"/>
    <w:basedOn w:val="a"/>
    <w:rsid w:val="005032E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1">
    <w:name w:val="Strong"/>
    <w:uiPriority w:val="22"/>
    <w:qFormat/>
    <w:rsid w:val="00642907"/>
    <w:rPr>
      <w:b/>
      <w:bCs/>
    </w:rPr>
  </w:style>
  <w:style w:type="paragraph" w:customStyle="1" w:styleId="c3">
    <w:name w:val="c3"/>
    <w:basedOn w:val="a"/>
    <w:rsid w:val="0064290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6">
    <w:name w:val="c6"/>
    <w:basedOn w:val="a0"/>
    <w:rsid w:val="00642907"/>
  </w:style>
  <w:style w:type="character" w:customStyle="1" w:styleId="c5">
    <w:name w:val="c5"/>
    <w:basedOn w:val="a0"/>
    <w:rsid w:val="00642907"/>
  </w:style>
  <w:style w:type="paragraph" w:customStyle="1" w:styleId="af2">
    <w:name w:val="Базовый"/>
    <w:rsid w:val="00642907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7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6">
    <w:name w:val="c16"/>
    <w:basedOn w:val="a"/>
    <w:rsid w:val="00351D6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48">
    <w:name w:val="c48"/>
    <w:basedOn w:val="a0"/>
    <w:rsid w:val="00351D61"/>
  </w:style>
  <w:style w:type="table" w:customStyle="1" w:styleId="TableNormal">
    <w:name w:val="Table Normal"/>
    <w:uiPriority w:val="2"/>
    <w:semiHidden/>
    <w:unhideWhenUsed/>
    <w:qFormat/>
    <w:rsid w:val="00521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1A4D"/>
    <w:pPr>
      <w:suppressAutoHyphens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0">
    <w:name w:val="c0"/>
    <w:basedOn w:val="a"/>
    <w:rsid w:val="006B563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4E1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.iro.yar.ru/_layouts/15/listform.aspx?PageType=4&amp;ListId=%7b4a7d92b3-dea4-43d2-8f3b-47a7e3d736e0%7d&amp;ID=5554&amp;RootFolder=*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.iro.yar.ru/_layouts/15/listform.aspx?PageType=4&amp;ListId=%7b4a7d92b3-dea4-43d2-8f3b-47a7e3d736e0%7d&amp;ID=5554&amp;RootFolder=*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.iro.yar.ru/_layouts/15/listform.aspx?PageType=4&amp;ListId=%7b4a7d92b3-dea4-43d2-8f3b-47a7e3d736e0%7d&amp;ID=5618&amp;RootFolder=*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.iro.yar.ru/_layouts/15/listform.aspx?PageType=4&amp;ListId=%7b4a7d92b3-dea4-43d2-8f3b-47a7e3d736e0%7d&amp;ID=5587&amp;RootFolder=*" TargetMode="External"/><Relationship Id="rId10" Type="http://schemas.openxmlformats.org/officeDocument/2006/relationships/hyperlink" Target="http://sp.iro.yar.ru/_layouts/15/listform.aspx?PageType=4&amp;ListId=%7b4a7d92b3-dea4-43d2-8f3b-47a7e3d736e0%7d&amp;ID=5672&amp;RootFolder=*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.iro.yar.ru/_layouts/15/listform.aspx?PageType=4&amp;ListId=%7b4a7d92b3-dea4-43d2-8f3b-47a7e3d736e0%7d&amp;ID=5672&amp;RootFolder=*" TargetMode="External"/><Relationship Id="rId14" Type="http://schemas.openxmlformats.org/officeDocument/2006/relationships/hyperlink" Target="http://sp.iro.yar.ru/_layouts/15/listform.aspx?PageType=4&amp;ListId=%7b4a7d92b3-dea4-43d2-8f3b-47a7e3d736e0%7d&amp;ID=5587&amp;RootFolder=*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3327-186D-41C1-923D-80CECB0D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6558</TotalTime>
  <Pages>1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122</cp:revision>
  <cp:lastPrinted>2023-09-05T10:39:00Z</cp:lastPrinted>
  <dcterms:created xsi:type="dcterms:W3CDTF">2017-08-22T17:47:00Z</dcterms:created>
  <dcterms:modified xsi:type="dcterms:W3CDTF">2023-11-21T10:51:00Z</dcterms:modified>
</cp:coreProperties>
</file>